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043BF8" w:rsidRDefault="007D73CE" w:rsidP="00A74B75">
      <w:pPr>
        <w:spacing w:after="0" w:line="360" w:lineRule="auto"/>
        <w:jc w:val="center"/>
        <w:rPr>
          <w:rFonts w:ascii="Sylfaen" w:hAnsi="Sylfaen"/>
          <w:b/>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4BDC7F5C" w14:textId="478245A4" w:rsidR="009815C7" w:rsidRPr="007B0071" w:rsidRDefault="00807607" w:rsidP="00373F3E">
      <w:pPr>
        <w:spacing w:after="0" w:line="240" w:lineRule="auto"/>
        <w:jc w:val="center"/>
        <w:rPr>
          <w:rFonts w:ascii="Sylfaen" w:hAnsi="Sylfaen" w:cs="Sylfaen"/>
          <w:b/>
          <w:lang w:val="ka-GE"/>
        </w:rPr>
      </w:pPr>
      <w:r>
        <w:rPr>
          <w:rFonts w:ascii="Sylfaen" w:hAnsi="Sylfaen" w:cs="Sylfaen"/>
          <w:b/>
          <w:lang w:val="ka-GE"/>
        </w:rPr>
        <w:t>მცხეთაში, წყლის წნევის რეგულატორის კვანძების</w:t>
      </w:r>
      <w:r w:rsidR="00221652">
        <w:rPr>
          <w:rFonts w:ascii="Sylfaen" w:hAnsi="Sylfaen" w:cs="Sylfaen"/>
          <w:b/>
          <w:lang w:val="ka-GE"/>
        </w:rPr>
        <w:t xml:space="preserve"> მოწყობის </w:t>
      </w:r>
      <w:r w:rsidR="0044376C">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6005A1" w:rsidRDefault="007D73CE" w:rsidP="007D73CE">
      <w:pPr>
        <w:rPr>
          <w:rFonts w:ascii="Sylfaen" w:hAnsi="Sylfaen"/>
          <w:lang w:val="ka-GE"/>
        </w:rPr>
      </w:pPr>
    </w:p>
    <w:p w14:paraId="002939F3" w14:textId="77777777" w:rsidR="00FD0DCD" w:rsidRPr="006005A1" w:rsidRDefault="00FD0DCD" w:rsidP="00665C42">
      <w:pPr>
        <w:spacing w:after="0" w:line="360" w:lineRule="auto"/>
        <w:jc w:val="center"/>
        <w:rPr>
          <w:rFonts w:ascii="AcadNusx" w:hAnsi="AcadNusx"/>
          <w:b/>
          <w:lang w:val="ka-GE"/>
        </w:rPr>
      </w:pPr>
    </w:p>
    <w:p w14:paraId="48A0C09F" w14:textId="77777777" w:rsidR="00FD0DCD" w:rsidRPr="006005A1" w:rsidRDefault="00FD0DCD" w:rsidP="00665C42">
      <w:pPr>
        <w:spacing w:after="0" w:line="360" w:lineRule="auto"/>
        <w:jc w:val="center"/>
        <w:rPr>
          <w:rFonts w:ascii="AcadNusx" w:hAnsi="AcadNusx"/>
          <w:b/>
          <w:lang w:val="ka-GE"/>
        </w:rPr>
      </w:pPr>
    </w:p>
    <w:p w14:paraId="5A0A6715" w14:textId="77777777" w:rsidR="00FD0DCD" w:rsidRPr="006005A1" w:rsidRDefault="00FD0DCD" w:rsidP="00665C42">
      <w:pPr>
        <w:spacing w:after="0" w:line="360" w:lineRule="auto"/>
        <w:jc w:val="center"/>
        <w:rPr>
          <w:rFonts w:ascii="AcadNusx" w:hAnsi="AcadNusx"/>
          <w:b/>
          <w:lang w:val="ka-GE"/>
        </w:rPr>
      </w:pPr>
    </w:p>
    <w:p w14:paraId="5C217841" w14:textId="77777777" w:rsidR="00FD0DCD" w:rsidRPr="006005A1" w:rsidRDefault="00FD0DCD" w:rsidP="00665C42">
      <w:pPr>
        <w:spacing w:after="0" w:line="360" w:lineRule="auto"/>
        <w:jc w:val="center"/>
        <w:rPr>
          <w:rFonts w:ascii="AcadNusx" w:hAnsi="AcadNusx"/>
          <w:b/>
          <w:lang w:val="ka-GE"/>
        </w:rPr>
      </w:pPr>
    </w:p>
    <w:p w14:paraId="0B0F3779" w14:textId="77777777" w:rsidR="00FD0DCD" w:rsidRPr="006005A1" w:rsidRDefault="00FD0DCD" w:rsidP="00665C42">
      <w:pPr>
        <w:spacing w:after="0" w:line="360" w:lineRule="auto"/>
        <w:jc w:val="center"/>
        <w:rPr>
          <w:rFonts w:ascii="AcadNusx" w:hAnsi="AcadNusx"/>
          <w:b/>
          <w:lang w:val="ka-GE"/>
        </w:rPr>
      </w:pPr>
    </w:p>
    <w:p w14:paraId="61CFD8F9" w14:textId="6A4EEDB0" w:rsidR="00FD0DCD" w:rsidRPr="006005A1" w:rsidRDefault="00FD0DCD" w:rsidP="00665C42">
      <w:pPr>
        <w:spacing w:after="0" w:line="360" w:lineRule="auto"/>
        <w:jc w:val="center"/>
        <w:rPr>
          <w:rFonts w:ascii="AcadNusx" w:hAnsi="AcadNusx"/>
          <w:b/>
          <w:lang w:val="ka-GE"/>
        </w:rPr>
      </w:pPr>
    </w:p>
    <w:p w14:paraId="71017BAF" w14:textId="3101DF35" w:rsidR="00D30223" w:rsidRPr="006005A1" w:rsidRDefault="00D30223" w:rsidP="00665C42">
      <w:pPr>
        <w:spacing w:after="0" w:line="360" w:lineRule="auto"/>
        <w:jc w:val="center"/>
        <w:rPr>
          <w:rFonts w:ascii="AcadNusx" w:hAnsi="AcadNusx"/>
          <w:b/>
          <w:lang w:val="ka-GE"/>
        </w:rPr>
      </w:pPr>
    </w:p>
    <w:p w14:paraId="2FDCBC90" w14:textId="28A9BC8E" w:rsidR="00D30223" w:rsidRPr="006005A1" w:rsidRDefault="00D30223" w:rsidP="00665C42">
      <w:pPr>
        <w:spacing w:after="0" w:line="360" w:lineRule="auto"/>
        <w:jc w:val="center"/>
        <w:rPr>
          <w:rFonts w:ascii="AcadNusx" w:hAnsi="AcadNusx"/>
          <w:b/>
          <w:lang w:val="ka-GE"/>
        </w:rPr>
      </w:pPr>
    </w:p>
    <w:p w14:paraId="12B35CCB" w14:textId="4E0A3663" w:rsidR="004A34BA" w:rsidRPr="006005A1" w:rsidRDefault="004A34BA" w:rsidP="00665C42">
      <w:pPr>
        <w:spacing w:after="0" w:line="360" w:lineRule="auto"/>
        <w:jc w:val="center"/>
        <w:rPr>
          <w:rFonts w:ascii="AcadNusx" w:hAnsi="AcadNusx"/>
          <w:b/>
          <w:lang w:val="ka-GE"/>
        </w:rPr>
      </w:pPr>
    </w:p>
    <w:p w14:paraId="78D54868" w14:textId="77777777" w:rsidR="004A34BA" w:rsidRPr="006005A1" w:rsidRDefault="004A34BA" w:rsidP="00665C42">
      <w:pPr>
        <w:spacing w:after="0" w:line="360" w:lineRule="auto"/>
        <w:jc w:val="center"/>
        <w:rPr>
          <w:rFonts w:ascii="AcadNusx" w:hAnsi="AcadNusx"/>
          <w:b/>
          <w:lang w:val="ka-GE"/>
        </w:rPr>
      </w:pPr>
    </w:p>
    <w:p w14:paraId="23B21307" w14:textId="3791F394" w:rsidR="00D30223" w:rsidRPr="006005A1" w:rsidRDefault="00D30223" w:rsidP="00665C42">
      <w:pPr>
        <w:spacing w:after="0" w:line="360" w:lineRule="auto"/>
        <w:jc w:val="center"/>
        <w:rPr>
          <w:rFonts w:ascii="AcadNusx" w:hAnsi="AcadNusx"/>
          <w:b/>
          <w:lang w:val="ka-GE"/>
        </w:rPr>
      </w:pPr>
    </w:p>
    <w:p w14:paraId="753A4E60" w14:textId="68383FAE" w:rsidR="00D30223" w:rsidRPr="006005A1" w:rsidRDefault="00D30223" w:rsidP="00665C42">
      <w:pPr>
        <w:spacing w:after="0" w:line="360" w:lineRule="auto"/>
        <w:jc w:val="center"/>
        <w:rPr>
          <w:rFonts w:ascii="AcadNusx" w:hAnsi="AcadNusx"/>
          <w:b/>
          <w:lang w:val="ka-GE"/>
        </w:rPr>
      </w:pPr>
    </w:p>
    <w:p w14:paraId="05FCA8B4" w14:textId="762D1C59" w:rsidR="009261B9" w:rsidRPr="006005A1" w:rsidRDefault="009261B9" w:rsidP="004A66FB">
      <w:pPr>
        <w:spacing w:after="0" w:line="360" w:lineRule="auto"/>
        <w:rPr>
          <w:rFonts w:ascii="AcadNusx" w:hAnsi="AcadNusx"/>
          <w:b/>
          <w:lang w:val="ka-GE"/>
        </w:rPr>
      </w:pPr>
    </w:p>
    <w:p w14:paraId="14A14878" w14:textId="22601B34" w:rsidR="009261B9" w:rsidRPr="006005A1" w:rsidRDefault="009261B9" w:rsidP="00665C42">
      <w:pPr>
        <w:spacing w:after="0" w:line="360" w:lineRule="auto"/>
        <w:jc w:val="center"/>
        <w:rPr>
          <w:rFonts w:ascii="AcadNusx" w:hAnsi="AcadNusx"/>
          <w:b/>
          <w:lang w:val="ka-GE"/>
        </w:rPr>
      </w:pPr>
    </w:p>
    <w:p w14:paraId="5C005023" w14:textId="0A37E278" w:rsidR="001F6753" w:rsidRPr="006005A1" w:rsidRDefault="001F6753" w:rsidP="00665C42">
      <w:pPr>
        <w:spacing w:after="0" w:line="360" w:lineRule="auto"/>
        <w:jc w:val="center"/>
        <w:rPr>
          <w:rFonts w:ascii="AcadNusx" w:hAnsi="AcadNusx"/>
          <w:b/>
          <w:lang w:val="ka-GE"/>
        </w:rPr>
      </w:pPr>
    </w:p>
    <w:p w14:paraId="1CF7D01D" w14:textId="77777777" w:rsidR="001F6753" w:rsidRPr="006005A1" w:rsidRDefault="001F6753" w:rsidP="00665C42">
      <w:pPr>
        <w:spacing w:after="0" w:line="360" w:lineRule="auto"/>
        <w:jc w:val="center"/>
        <w:rPr>
          <w:rFonts w:ascii="AcadNusx" w:hAnsi="AcadNusx"/>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6005A1" w:rsidRDefault="00665C42" w:rsidP="009D07D1">
      <w:pPr>
        <w:spacing w:after="0" w:line="360" w:lineRule="auto"/>
        <w:jc w:val="center"/>
        <w:rPr>
          <w:rFonts w:ascii="AcadNusx" w:hAnsi="AcadNusx"/>
          <w:b/>
          <w:lang w:val="ka-GE"/>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696A50" w:rsidRPr="006005A1">
        <w:rPr>
          <w:rFonts w:ascii="Sylfaen" w:hAnsi="Sylfaen"/>
          <w:b/>
          <w:lang w:val="ka-GE"/>
        </w:rPr>
        <w:t xml:space="preserve">    </w:t>
      </w:r>
      <w:r w:rsidR="001B055A" w:rsidRPr="007B0071">
        <w:rPr>
          <w:rFonts w:ascii="Sylfaen" w:hAnsi="Sylfaen"/>
          <w:b/>
          <w:lang w:val="ka-GE"/>
        </w:rPr>
        <w:t>შესყიდვის ობიექტის დასახელება</w:t>
      </w:r>
    </w:p>
    <w:p w14:paraId="6612247C" w14:textId="75791C7A" w:rsidR="007D0C6C" w:rsidRPr="007D0C6C" w:rsidRDefault="00D30223" w:rsidP="00696A50">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6005A1">
        <w:rPr>
          <w:rFonts w:ascii="Arial" w:hAnsi="Arial" w:cs="Arial"/>
          <w:lang w:val="ka-GE"/>
        </w:rPr>
        <w:t>(</w:t>
      </w:r>
      <w:r w:rsidR="00713EFC" w:rsidRPr="00F7155A">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6005A1">
        <w:rPr>
          <w:rFonts w:ascii="Arial" w:hAnsi="Arial" w:cs="Arial"/>
          <w:lang w:val="ka-GE"/>
        </w:rPr>
        <w:t>)</w:t>
      </w:r>
      <w:r w:rsidR="008A3D36" w:rsidRPr="006005A1">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807607" w:rsidRPr="00807607">
        <w:rPr>
          <w:rFonts w:ascii="Sylfaen" w:hAnsi="Sylfaen" w:cs="Sylfaen"/>
          <w:lang w:val="ka-GE"/>
        </w:rPr>
        <w:t xml:space="preserve">მცხეთაში, წყლის წნევის რეგულატორის კვანძების მოწყობის </w:t>
      </w:r>
      <w:r w:rsidR="0044376C" w:rsidRPr="005756B4">
        <w:rPr>
          <w:rFonts w:ascii="Sylfaen" w:hAnsi="Sylfaen" w:cs="Sylfaen"/>
          <w:lang w:val="ka-GE"/>
        </w:rPr>
        <w:t>სამუშაოების</w:t>
      </w:r>
      <w:r w:rsidR="008D3CB4" w:rsidRPr="005756B4">
        <w:rPr>
          <w:rFonts w:ascii="Sylfaen" w:hAnsi="Sylfaen" w:cs="Sylfaen"/>
          <w:lang w:val="ka-GE"/>
        </w:rPr>
        <w:t xml:space="preserve"> შესყიდვაზე.</w:t>
      </w:r>
      <w:r w:rsidR="008D3CB4">
        <w:rPr>
          <w:rFonts w:ascii="Sylfaen" w:hAnsi="Sylfaen" w:cs="Sylfaen"/>
          <w:lang w:val="ka-GE"/>
        </w:rPr>
        <w:t xml:space="preserve"> </w:t>
      </w:r>
    </w:p>
    <w:p w14:paraId="0353AF42" w14:textId="6DD77FFC" w:rsidR="001B055A" w:rsidRPr="006005A1" w:rsidRDefault="001B055A" w:rsidP="001B055A">
      <w:pPr>
        <w:spacing w:after="0" w:line="240" w:lineRule="auto"/>
        <w:jc w:val="both"/>
        <w:rPr>
          <w:rFonts w:ascii="Sylfaen" w:hAnsi="Sylfaen" w:cs="Sylfaen"/>
          <w:b/>
          <w:bCs/>
          <w:sz w:val="14"/>
          <w:lang w:val="ka-GE"/>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sidRPr="006005A1">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12DC2" w:rsidRDefault="000353F8" w:rsidP="000353F8">
      <w:pPr>
        <w:spacing w:after="0" w:line="240" w:lineRule="auto"/>
        <w:jc w:val="both"/>
        <w:rPr>
          <w:rFonts w:ascii="Sylfaen" w:hAnsi="Sylfaen" w:cs="Sylfaen"/>
          <w:sz w:val="14"/>
          <w:lang w:val="ka-GE"/>
        </w:rPr>
      </w:pPr>
    </w:p>
    <w:p w14:paraId="52B00083" w14:textId="7841C515" w:rsidR="00DB5C8D" w:rsidRPr="006005A1" w:rsidRDefault="00807607" w:rsidP="00696A50">
      <w:pPr>
        <w:spacing w:after="0" w:line="240" w:lineRule="auto"/>
        <w:jc w:val="both"/>
        <w:rPr>
          <w:rFonts w:ascii="Sylfaen" w:hAnsi="Sylfaen" w:cs="Sylfaen"/>
          <w:lang w:val="ka-GE"/>
        </w:rPr>
      </w:pPr>
      <w:r w:rsidRPr="00807607">
        <w:rPr>
          <w:rFonts w:ascii="Sylfaen" w:hAnsi="Sylfaen" w:cs="Sylfaen"/>
          <w:lang w:val="ka-GE"/>
        </w:rPr>
        <w:t xml:space="preserve">მცხეთაში, წყლის წნევის რეგულატორის კვანძების მოწყობის </w:t>
      </w:r>
      <w:r w:rsidR="002D1C7E">
        <w:rPr>
          <w:rFonts w:ascii="Sylfaen" w:hAnsi="Sylfaen" w:cs="Sylfaen"/>
          <w:lang w:val="ka-GE"/>
        </w:rPr>
        <w:t>სამუშაოე</w:t>
      </w:r>
      <w:r w:rsidR="00185431">
        <w:rPr>
          <w:rFonts w:ascii="Sylfaen" w:hAnsi="Sylfaen" w:cs="Sylfaen"/>
          <w:lang w:val="ka-GE"/>
        </w:rPr>
        <w:t>ბის შესყიდვა დანართი N1-ში მოცემული პროექტ</w:t>
      </w:r>
      <w:r w:rsidR="008130FB">
        <w:rPr>
          <w:rFonts w:ascii="Sylfaen" w:hAnsi="Sylfaen" w:cs="Sylfaen"/>
          <w:lang w:val="ka-GE"/>
        </w:rPr>
        <w:t>ებ</w:t>
      </w:r>
      <w:r w:rsidR="00185431">
        <w:rPr>
          <w:rFonts w:ascii="Sylfaen" w:hAnsi="Sylfaen" w:cs="Sylfaen"/>
          <w:lang w:val="ka-GE"/>
        </w:rPr>
        <w:t>ის შესაბამისად</w:t>
      </w:r>
      <w:r w:rsidR="00696A50" w:rsidRPr="006005A1">
        <w:rPr>
          <w:rFonts w:ascii="Sylfaen" w:hAnsi="Sylfaen" w:cs="Sylfaen"/>
          <w:lang w:val="ka-GE"/>
        </w:rPr>
        <w:t>.</w:t>
      </w:r>
    </w:p>
    <w:p w14:paraId="7ADF639C" w14:textId="7370B063" w:rsidR="00CE56EA" w:rsidRDefault="00CE56EA" w:rsidP="007D0C6C">
      <w:pPr>
        <w:spacing w:after="0" w:line="240" w:lineRule="auto"/>
        <w:rPr>
          <w:rFonts w:ascii="Sylfaen" w:hAnsi="Sylfaen" w:cs="Sylfaen"/>
          <w:lang w:val="ka-GE"/>
        </w:rPr>
      </w:pPr>
    </w:p>
    <w:p w14:paraId="452BC797" w14:textId="31A6CDBB" w:rsidR="00CE56EA"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672F4A4F" w14:textId="77777777" w:rsidR="00696A50" w:rsidRPr="00696A50" w:rsidRDefault="00696A50" w:rsidP="007D0C6C">
      <w:pPr>
        <w:spacing w:after="0" w:line="240" w:lineRule="auto"/>
        <w:rPr>
          <w:rFonts w:ascii="Sylfaen" w:hAnsi="Sylfaen" w:cs="Sylfaen"/>
          <w:b/>
          <w:sz w:val="6"/>
          <w:lang w:val="ka-GE"/>
        </w:rPr>
      </w:pPr>
    </w:p>
    <w:p w14:paraId="5EF8B6C4" w14:textId="5A2D24D8" w:rsidR="00CE56EA" w:rsidRPr="00696A50" w:rsidRDefault="00591AFD" w:rsidP="00696A50">
      <w:pPr>
        <w:spacing w:after="0" w:line="240" w:lineRule="auto"/>
        <w:jc w:val="both"/>
        <w:rPr>
          <w:rFonts w:ascii="Sylfaen" w:hAnsi="Sylfaen" w:cs="Sylfaen"/>
        </w:rPr>
      </w:pPr>
      <w:r>
        <w:rPr>
          <w:rFonts w:ascii="Sylfaen" w:hAnsi="Sylfaen" w:cs="Sylfaen"/>
          <w:lang w:val="ka-GE"/>
        </w:rPr>
        <w:t>-</w:t>
      </w:r>
      <w:r w:rsidR="00696A50">
        <w:rPr>
          <w:rFonts w:ascii="Sylfaen" w:hAnsi="Sylfaen" w:cs="Sylfaen"/>
        </w:rPr>
        <w:t xml:space="preserve"> </w:t>
      </w:r>
      <w:r w:rsidR="00CE56EA">
        <w:rPr>
          <w:rFonts w:ascii="Sylfaen" w:hAnsi="Sylfaen" w:cs="Sylfaen"/>
          <w:lang w:val="ka-GE"/>
        </w:rPr>
        <w:t xml:space="preserve">ტენდერში გამარჯვებულმა კომპნიამ უნდა უზრუნველყოს </w:t>
      </w:r>
      <w:r w:rsidR="001173C9">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r w:rsidR="00696A50">
        <w:rPr>
          <w:rFonts w:ascii="Sylfaen" w:hAnsi="Sylfaen" w:cs="Sylfaen"/>
        </w:rPr>
        <w:t>.</w:t>
      </w:r>
    </w:p>
    <w:p w14:paraId="5BA038BD" w14:textId="6287C9F3" w:rsidR="001173C9" w:rsidRDefault="001173C9" w:rsidP="007D0C6C">
      <w:pPr>
        <w:spacing w:after="0" w:line="240" w:lineRule="auto"/>
        <w:rPr>
          <w:rFonts w:ascii="Sylfaen" w:hAnsi="Sylfaen" w:cs="Sylfaen"/>
          <w:lang w:val="ka-GE"/>
        </w:rPr>
      </w:pPr>
    </w:p>
    <w:p w14:paraId="075BD55D" w14:textId="29CC8135"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77777777"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ფოლადის მილები - იუმაშევის ქ. N14 (ლილოს ) და ნატახტარი (მცხეთა-კობის ტრასა, 200 მეტრი);</w:t>
      </w:r>
    </w:p>
    <w:p w14:paraId="3F962BF7" w14:textId="38B97F42" w:rsidR="001173C9" w:rsidRPr="001173C9" w:rsidRDefault="001173C9" w:rsidP="001173C9">
      <w:pPr>
        <w:spacing w:after="0" w:line="360" w:lineRule="auto"/>
        <w:jc w:val="both"/>
        <w:rPr>
          <w:rFonts w:ascii="Sylfaen" w:hAnsi="Sylfaen" w:cs="Sylfaen"/>
          <w:lang w:val="ka-GE"/>
        </w:rPr>
      </w:pPr>
      <w:r w:rsidRPr="001173C9">
        <w:rPr>
          <w:rFonts w:ascii="Sylfaen" w:hAnsi="Sylfaen" w:cs="Sylfaen"/>
          <w:lang w:val="ka-GE"/>
        </w:rPr>
        <w:t>მასალის დასატვირთი ამწე</w:t>
      </w:r>
      <w:r>
        <w:rPr>
          <w:rFonts w:ascii="Sylfaen" w:hAnsi="Sylfaen" w:cs="Sylfaen"/>
          <w:lang w:val="ka-GE"/>
        </w:rPr>
        <w:t>, საჭიროების შემთხვევაში</w:t>
      </w:r>
      <w:r w:rsidRPr="001173C9">
        <w:rPr>
          <w:rFonts w:ascii="Sylfaen" w:hAnsi="Sylfaen" w:cs="Sylfaen"/>
          <w:lang w:val="ka-GE"/>
        </w:rPr>
        <w:t xml:space="preserve"> </w:t>
      </w:r>
      <w:r>
        <w:rPr>
          <w:rFonts w:ascii="Sylfaen" w:hAnsi="Sylfaen" w:cs="Sylfaen"/>
          <w:lang w:val="ka-GE"/>
        </w:rPr>
        <w:t>ტენდერში გამარჯვებულმა კომპანიამ</w:t>
      </w:r>
      <w:r w:rsidRPr="001173C9">
        <w:rPr>
          <w:rFonts w:ascii="Sylfaen" w:hAnsi="Sylfaen" w:cs="Sylfaen"/>
          <w:lang w:val="ka-GE"/>
        </w:rPr>
        <w:t xml:space="preserve"> უნდა მიიყვანოს საწყობში თავად.</w:t>
      </w:r>
    </w:p>
    <w:p w14:paraId="0E5B4D8A" w14:textId="65B32125" w:rsidR="001173C9" w:rsidRDefault="00591AFD" w:rsidP="00696A50">
      <w:pPr>
        <w:spacing w:after="0" w:line="240" w:lineRule="auto"/>
        <w:jc w:val="both"/>
        <w:rPr>
          <w:rFonts w:ascii="Sylfaen" w:hAnsi="Sylfaen" w:cs="Sylfaen"/>
          <w:lang w:val="ka-GE"/>
        </w:rPr>
      </w:pPr>
      <w:r>
        <w:rPr>
          <w:rFonts w:ascii="Sylfaen" w:hAnsi="Sylfaen" w:cs="Sylfaen"/>
          <w:lang w:val="ka-GE"/>
        </w:rPr>
        <w:t>-</w:t>
      </w:r>
      <w:r w:rsidR="00696A50">
        <w:rPr>
          <w:rFonts w:ascii="Sylfaen" w:hAnsi="Sylfaen" w:cs="Sylfaen"/>
        </w:rPr>
        <w:t xml:space="preserve"> </w:t>
      </w:r>
      <w:r>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Pr>
          <w:rFonts w:ascii="Sylfaen" w:hAnsi="Sylfaen" w:cs="Sylfaen"/>
          <w:lang w:val="ka-GE"/>
        </w:rPr>
        <w:t>ს</w:t>
      </w:r>
      <w:r>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Pr>
          <w:rFonts w:ascii="Sylfaen" w:hAnsi="Sylfaen" w:cs="Sylfaen"/>
          <w:lang w:val="ka-GE"/>
        </w:rPr>
        <w:t>ილება დაუშვებელია;</w:t>
      </w:r>
    </w:p>
    <w:p w14:paraId="240B8559" w14:textId="77777777" w:rsidR="00696A50" w:rsidRDefault="00696A50" w:rsidP="007D0C6C">
      <w:pPr>
        <w:spacing w:after="0" w:line="240" w:lineRule="auto"/>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3512FC08" w:rsidR="00392707" w:rsidRPr="00696A50" w:rsidRDefault="00D527CB" w:rsidP="00F7155A">
      <w:pPr>
        <w:jc w:val="both"/>
        <w:rPr>
          <w:rFonts w:ascii="Sylfaen" w:hAnsi="Sylfaen" w:cs="Sylfaen"/>
          <w:color w:val="222222"/>
          <w:shd w:val="clear" w:color="auto" w:fill="FFFFFF"/>
        </w:rPr>
      </w:pPr>
      <w:r w:rsidRPr="007B0071">
        <w:rPr>
          <w:rFonts w:ascii="Sylfaen" w:hAnsi="Sylfaen" w:cs="Sylfaen"/>
          <w:color w:val="222222"/>
          <w:shd w:val="clear" w:color="auto" w:fill="FFFFFF"/>
        </w:rPr>
        <w:t>პრეტენდენტმა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უნდა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წარმოადგინოს</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განფასება</w:t>
      </w:r>
      <w:r w:rsidRPr="007B0071">
        <w:rPr>
          <w:rFonts w:ascii="Verdana" w:hAnsi="Verdana"/>
          <w:color w:val="222222"/>
          <w:shd w:val="clear" w:color="auto" w:fill="FFFFFF"/>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ხარჯთაღრიცხვის მიხედვით</w:t>
      </w:r>
      <w:r w:rsidR="00696A50">
        <w:rPr>
          <w:rFonts w:ascii="Sylfaen" w:hAnsi="Sylfaen" w:cs="Sylfaen"/>
          <w:color w:val="222222"/>
          <w:shd w:val="clear" w:color="auto" w:fill="FFFFFF"/>
        </w:rPr>
        <w:t>.</w:t>
      </w:r>
    </w:p>
    <w:p w14:paraId="5AAAF0F3" w14:textId="71F41022" w:rsidR="00FD0815" w:rsidRPr="007B0071" w:rsidRDefault="00056A31" w:rsidP="00FD35B5">
      <w:pPr>
        <w:rPr>
          <w:rFonts w:ascii="Sylfaen" w:hAnsi="Sylfaen"/>
          <w:b/>
          <w:lang w:val="ka-GE"/>
        </w:rPr>
      </w:pPr>
      <w:r w:rsidRPr="00F718B0">
        <w:rPr>
          <w:rFonts w:ascii="Sylfaen" w:hAnsi="Sylfaen" w:cs="Sylfaen"/>
          <w:b/>
        </w:rPr>
        <w:t>1</w:t>
      </w:r>
      <w:r w:rsidR="00C76391" w:rsidRPr="00F718B0">
        <w:rPr>
          <w:rFonts w:ascii="Sylfaen" w:hAnsi="Sylfaen" w:cs="Sylfaen"/>
          <w:b/>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7FA5321B" w:rsidR="00392707" w:rsidRPr="00696A50" w:rsidRDefault="00185431" w:rsidP="0064425B">
      <w:pPr>
        <w:jc w:val="both"/>
        <w:rPr>
          <w:rFonts w:ascii="Sylfaen" w:hAnsi="Sylfaen"/>
        </w:rPr>
      </w:pPr>
      <w:r>
        <w:rPr>
          <w:rFonts w:ascii="Sylfaen" w:hAnsi="Sylfaen"/>
          <w:lang w:val="ka-GE"/>
        </w:rPr>
        <w:t>-</w:t>
      </w:r>
      <w:r w:rsidR="00E35A4A">
        <w:rPr>
          <w:rFonts w:ascii="Sylfaen" w:hAnsi="Sylfaen"/>
          <w:lang w:val="ka-GE"/>
        </w:rPr>
        <w:t xml:space="preserve"> </w:t>
      </w:r>
      <w:r w:rsidR="00392707">
        <w:rPr>
          <w:rFonts w:ascii="Sylfaen" w:hAnsi="Sylfaen"/>
          <w:lang w:val="ka-GE"/>
        </w:rPr>
        <w:t xml:space="preserve">სამუშაოები უნდა განხორციელდეს </w:t>
      </w:r>
      <w:r w:rsidR="00807607">
        <w:rPr>
          <w:rFonts w:ascii="Sylfaen" w:hAnsi="Sylfaen"/>
          <w:lang w:val="ka-GE"/>
        </w:rPr>
        <w:t>მცხეთა</w:t>
      </w:r>
      <w:r>
        <w:rPr>
          <w:rFonts w:ascii="Sylfaen" w:hAnsi="Sylfaen"/>
          <w:lang w:val="ka-GE"/>
        </w:rPr>
        <w:t>ში</w:t>
      </w:r>
      <w:r w:rsidR="00696A50">
        <w:rPr>
          <w:rFonts w:ascii="Sylfaen" w:hAnsi="Sylfaen"/>
        </w:rPr>
        <w:t>;</w:t>
      </w:r>
    </w:p>
    <w:p w14:paraId="1E3773B6" w14:textId="28C821AB" w:rsidR="009203F4" w:rsidRPr="00696A50" w:rsidRDefault="00185431" w:rsidP="00FD35B5">
      <w:pPr>
        <w:rPr>
          <w:rFonts w:ascii="Sylfaen" w:hAnsi="Sylfaen"/>
        </w:rPr>
      </w:pPr>
      <w:r>
        <w:rPr>
          <w:rFonts w:ascii="Sylfaen" w:hAnsi="Sylfaen"/>
          <w:lang w:val="ka-GE"/>
        </w:rPr>
        <w:t>-</w:t>
      </w:r>
      <w:r w:rsidR="00E35A4A">
        <w:rPr>
          <w:rFonts w:ascii="Sylfaen" w:hAnsi="Sylfaen"/>
          <w:lang w:val="ka-GE"/>
        </w:rPr>
        <w:t xml:space="preserve"> </w:t>
      </w:r>
      <w:r w:rsidR="00255EB0">
        <w:rPr>
          <w:rFonts w:ascii="Sylfaen" w:hAnsi="Sylfaen"/>
          <w:lang w:val="ka-GE"/>
        </w:rPr>
        <w:t xml:space="preserve">სამუშაოს შესრულების ვადა </w:t>
      </w:r>
      <w:r>
        <w:rPr>
          <w:rFonts w:ascii="Sylfaen" w:hAnsi="Sylfaen"/>
          <w:lang w:val="ka-GE"/>
        </w:rPr>
        <w:t>განსაზღვრულია ტენდერ</w:t>
      </w:r>
      <w:r w:rsidR="00696A50">
        <w:rPr>
          <w:rFonts w:ascii="Sylfaen" w:hAnsi="Sylfaen"/>
          <w:lang w:val="ka-GE"/>
        </w:rPr>
        <w:t>ზე თანდართულ „შეჯამების“ ფაილში</w:t>
      </w:r>
      <w:r w:rsidR="00696A50">
        <w:rPr>
          <w:rFonts w:ascii="Sylfaen" w:hAnsi="Sylfaen"/>
        </w:rPr>
        <w:t>;</w:t>
      </w:r>
    </w:p>
    <w:p w14:paraId="398C3AA4" w14:textId="1EC9DC91" w:rsidR="0044376C" w:rsidRDefault="001466B2" w:rsidP="00FD35B5">
      <w:pPr>
        <w:rPr>
          <w:rFonts w:ascii="Sylfaen" w:hAnsi="Sylfaen"/>
          <w:b/>
          <w:lang w:val="ka-GE"/>
        </w:rPr>
      </w:pPr>
      <w:r>
        <w:rPr>
          <w:rFonts w:ascii="Sylfaen" w:hAnsi="Sylfaen"/>
          <w:b/>
        </w:rPr>
        <w:t>1.5</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Pr>
          <w:rFonts w:ascii="Sylfaen" w:hAnsi="Sylfaen" w:cs="Sylfaen"/>
          <w:lang w:val="ka-GE"/>
        </w:rPr>
        <w:t>შესრულებული სამუშაოების</w:t>
      </w:r>
      <w:r w:rsidR="0044376C" w:rsidRPr="0044376C">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0" w:name="_Toc454818563"/>
    </w:p>
    <w:bookmarkEnd w:id="0"/>
    <w:p w14:paraId="267D4EF8" w14:textId="24FEF692"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696A50" w:rsidRDefault="00696A50" w:rsidP="001B055A">
      <w:pPr>
        <w:spacing w:after="0" w:line="240" w:lineRule="auto"/>
        <w:jc w:val="both"/>
        <w:rPr>
          <w:rFonts w:ascii="Sylfaen" w:hAnsi="Sylfaen"/>
          <w:sz w:val="10"/>
        </w:rPr>
      </w:pPr>
    </w:p>
    <w:p w14:paraId="64F43857" w14:textId="3E7418E9" w:rsidR="000353F8" w:rsidRPr="007B0071"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44376C">
        <w:rPr>
          <w:rFonts w:ascii="Sylfaen" w:hAnsi="Sylfaen"/>
          <w:lang w:val="ka-GE"/>
        </w:rPr>
        <w:t>უკანასკნელი 2</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7B0071">
        <w:rPr>
          <w:rFonts w:ascii="Sylfaen" w:hAnsi="Sylfaen"/>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7B0071">
        <w:rPr>
          <w:rFonts w:ascii="Sylfaen" w:hAnsi="Sylfaen"/>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93F58DB"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77777777" w:rsidR="00696A50" w:rsidRPr="00696A50" w:rsidRDefault="00696A50" w:rsidP="001B055A">
      <w:pPr>
        <w:spacing w:after="0" w:line="240" w:lineRule="auto"/>
        <w:jc w:val="both"/>
        <w:rPr>
          <w:rFonts w:ascii="Sylfaen" w:hAnsi="Sylfaen"/>
          <w:b/>
          <w:sz w:val="10"/>
          <w:lang w:val="ka-GE"/>
        </w:rPr>
      </w:pPr>
    </w:p>
    <w:p w14:paraId="57484F93" w14:textId="50E79BF3"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797FB3DD" w14:textId="4F869E29" w:rsidR="008D04C5" w:rsidRPr="007B0071" w:rsidRDefault="001466B2" w:rsidP="00AA511B">
      <w:pPr>
        <w:spacing w:before="240" w:after="160"/>
        <w:jc w:val="both"/>
        <w:rPr>
          <w:rFonts w:ascii="Sylfaen" w:hAnsi="Sylfaen"/>
          <w:b/>
          <w:lang w:val="ka-GE"/>
        </w:rPr>
      </w:pPr>
      <w:r>
        <w:rPr>
          <w:rFonts w:ascii="Sylfaen" w:hAnsi="Sylfaen"/>
          <w:b/>
          <w:lang w:val="ka-GE"/>
        </w:rPr>
        <w:t>1.8</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77E557E8" w:rsidR="00B806AE" w:rsidRDefault="00387591" w:rsidP="00AA511B">
      <w:pPr>
        <w:spacing w:before="240" w:after="160"/>
        <w:jc w:val="both"/>
        <w:rPr>
          <w:rFonts w:ascii="Sylfaen" w:hAnsi="Sylfaen"/>
          <w:lang w:val="ka-GE"/>
        </w:rPr>
      </w:pPr>
      <w:r w:rsidRPr="007B0071">
        <w:rPr>
          <w:rFonts w:ascii="Sylfaen" w:hAnsi="Sylfaen"/>
          <w:lang w:val="ka-GE"/>
        </w:rPr>
        <w:t>1.</w:t>
      </w:r>
      <w:r w:rsidR="00696A50">
        <w:rPr>
          <w:rFonts w:ascii="Sylfaen" w:hAnsi="Sylfaen"/>
        </w:rPr>
        <w:t xml:space="preserve"> </w:t>
      </w:r>
      <w:r w:rsidR="00EB217E" w:rsidRPr="007B0071">
        <w:rPr>
          <w:rFonts w:ascii="Sylfaen" w:hAnsi="Sylfaen"/>
          <w:lang w:val="ka-GE"/>
        </w:rPr>
        <w:t>ხარჯთაღრიცხვ</w:t>
      </w:r>
      <w:r w:rsidR="00C4408E">
        <w:rPr>
          <w:rFonts w:ascii="Sylfaen" w:hAnsi="Sylfaen"/>
          <w:lang w:val="ka-GE"/>
        </w:rPr>
        <w:t>ები</w:t>
      </w:r>
      <w:bookmarkStart w:id="1" w:name="_GoBack"/>
      <w:bookmarkEnd w:id="1"/>
      <w:r w:rsidR="00EB217E" w:rsidRPr="007B0071">
        <w:rPr>
          <w:rFonts w:ascii="Sylfaen" w:hAnsi="Sylfaen"/>
          <w:lang w:val="ka-GE"/>
        </w:rPr>
        <w:t xml:space="preserve"> </w:t>
      </w:r>
      <w:r w:rsidR="001466B2">
        <w:rPr>
          <w:rFonts w:ascii="Sylfaen" w:hAnsi="Sylfaen"/>
          <w:lang w:val="ka-GE"/>
        </w:rPr>
        <w:t>ტენდერზე თანდართული ფორმით</w:t>
      </w:r>
      <w:r w:rsidR="00AE7884" w:rsidRPr="007B0071">
        <w:rPr>
          <w:rFonts w:ascii="Sylfaen" w:hAnsi="Sylfaen"/>
          <w:lang w:val="ka-GE"/>
        </w:rPr>
        <w:t>;</w:t>
      </w:r>
    </w:p>
    <w:p w14:paraId="4D78075F" w14:textId="539571A9" w:rsidR="007A4EBD" w:rsidRPr="00CC47D6" w:rsidRDefault="007A4EBD" w:rsidP="007A4EBD">
      <w:pPr>
        <w:spacing w:before="240" w:after="160"/>
        <w:jc w:val="both"/>
        <w:rPr>
          <w:rFonts w:ascii="Sylfaen" w:hAnsi="Sylfaen"/>
          <w:b/>
          <w:lang w:val="ka-GE"/>
        </w:rPr>
      </w:pPr>
      <w:r w:rsidRPr="00CC47D6">
        <w:rPr>
          <w:rFonts w:ascii="Sylfaen" w:hAnsi="Sylfaen"/>
          <w:b/>
          <w:lang w:val="ka-GE"/>
        </w:rPr>
        <w:t>შენიშვნა: აუცილებლად უნდა განფასდეს ხარჯთაღრიცხვაში მოცემული ყველა ის პუნქტი, რომელსაც აწერია „კონტრაქტორის მასალა“ და „კონტრაქტორის მომსახურება“, წინააღმდეგ შემთხვევაში, ჩაითვლება, რომ ღირებულება არის 0 (ნული) ლარი და კონტრაქტორი თანხმობას აცხადებს უსასყიდლოდ შეასრულოს მოცემული პუნქტი;</w:t>
      </w:r>
    </w:p>
    <w:p w14:paraId="474498C0" w14:textId="0F3B8EE7" w:rsidR="00A56EFE" w:rsidRDefault="00B806AE" w:rsidP="00CF7A57">
      <w:pPr>
        <w:rPr>
          <w:rFonts w:ascii="Sylfaen" w:hAnsi="Sylfaen"/>
          <w:lang w:val="ka-GE"/>
        </w:rPr>
      </w:pPr>
      <w:r w:rsidRPr="007B0071">
        <w:rPr>
          <w:rFonts w:ascii="Sylfaen" w:hAnsi="Sylfaen"/>
          <w:lang w:val="ka-GE"/>
        </w:rPr>
        <w:t>2</w:t>
      </w:r>
      <w:r w:rsidR="00A56EFE">
        <w:rPr>
          <w:rFonts w:ascii="Sylfaen" w:hAnsi="Sylfaen"/>
          <w:lang w:val="ka-GE"/>
        </w:rPr>
        <w:t xml:space="preserve">. </w:t>
      </w:r>
      <w:r w:rsidR="00CE56EA">
        <w:rPr>
          <w:rFonts w:ascii="Sylfaen" w:hAnsi="Sylfaen"/>
          <w:lang w:val="ka-GE"/>
        </w:rPr>
        <w:t>სრულყოფილად შევსებული</w:t>
      </w:r>
      <w:r w:rsidR="001173C9">
        <w:rPr>
          <w:rFonts w:ascii="Sylfaen" w:hAnsi="Sylfaen"/>
          <w:lang w:val="ka-GE"/>
        </w:rPr>
        <w:t xml:space="preserve"> </w:t>
      </w:r>
      <w:r w:rsidR="00A56EFE">
        <w:rPr>
          <w:rFonts w:ascii="Sylfaen" w:hAnsi="Sylfaen"/>
          <w:lang w:val="ka-GE"/>
        </w:rPr>
        <w:t>ტენდერზე თანდართული შეჯამების ფაილი;</w:t>
      </w:r>
    </w:p>
    <w:p w14:paraId="0B414E8B" w14:textId="52BEA54A" w:rsidR="002C42C6" w:rsidRDefault="00A56EFE" w:rsidP="00CF7A57">
      <w:pPr>
        <w:rPr>
          <w:rFonts w:ascii="Sylfaen" w:hAnsi="Sylfaen"/>
          <w:lang w:val="ka-GE"/>
        </w:rPr>
      </w:pPr>
      <w:r>
        <w:rPr>
          <w:rFonts w:ascii="Sylfaen" w:hAnsi="Sylfaen"/>
          <w:lang w:val="ka-GE"/>
        </w:rPr>
        <w:t>3.</w:t>
      </w:r>
      <w:r w:rsidR="00696A50">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2396CCEF" w14:textId="3479B246" w:rsidR="009634B1" w:rsidRPr="005679EB" w:rsidRDefault="009634B1" w:rsidP="005679EB">
      <w:pPr>
        <w:spacing w:after="0" w:line="360" w:lineRule="auto"/>
        <w:jc w:val="both"/>
        <w:rPr>
          <w:rFonts w:ascii="Sylfaen" w:hAnsi="Sylfaen"/>
          <w:lang w:val="ka-GE"/>
        </w:rPr>
      </w:pPr>
      <w:r w:rsidRPr="009634B1">
        <w:rPr>
          <w:rFonts w:ascii="Sylfaen" w:hAnsi="Sylfaen"/>
          <w:lang w:val="ka-GE"/>
        </w:rPr>
        <w:t>4.</w:t>
      </w:r>
      <w:r w:rsidR="00696A50">
        <w:rPr>
          <w:rFonts w:ascii="Sylfaen" w:hAnsi="Sylfaen"/>
        </w:rPr>
        <w:t xml:space="preserve"> </w:t>
      </w:r>
      <w:r w:rsidRPr="009634B1">
        <w:rPr>
          <w:rFonts w:ascii="Sylfaen" w:hAnsi="Sylfaen"/>
          <w:lang w:val="ka-GE"/>
        </w:rPr>
        <w:t xml:space="preserve">სრულად შევსებული სამუშაო გეგმა-გრაფიკი </w:t>
      </w:r>
      <w:r w:rsidR="005679EB" w:rsidRPr="005679EB">
        <w:rPr>
          <w:rFonts w:ascii="Sylfaen" w:hAnsi="Sylfaen"/>
          <w:lang w:val="ka-GE"/>
        </w:rPr>
        <w:t>(სატენდერო დრაფტ ფაილებში მოცემული გეგმა-გრაფიკის ნიმუშის მიხედვით);</w:t>
      </w:r>
    </w:p>
    <w:p w14:paraId="670C35BF" w14:textId="7D935F69" w:rsidR="009F003A" w:rsidRDefault="009634B1" w:rsidP="00095224">
      <w:pPr>
        <w:jc w:val="both"/>
        <w:rPr>
          <w:rFonts w:ascii="Sylfaen" w:hAnsi="Sylfaen"/>
          <w:lang w:val="ka-GE"/>
        </w:rPr>
      </w:pPr>
      <w:r>
        <w:rPr>
          <w:rFonts w:ascii="Sylfaen" w:hAnsi="Sylfaen"/>
        </w:rPr>
        <w:t>5</w:t>
      </w:r>
      <w:r w:rsidR="00DB4B6C">
        <w:rPr>
          <w:rFonts w:ascii="Sylfaen" w:hAnsi="Sylfaen"/>
        </w:rPr>
        <w:t>.</w:t>
      </w:r>
      <w:r w:rsidR="00696A50">
        <w:rPr>
          <w:rFonts w:ascii="Sylfaen" w:hAnsi="Sylfaen"/>
        </w:rPr>
        <w:t xml:space="preserve"> </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4E02DAB1" w14:textId="23EEE595" w:rsidR="001173C9" w:rsidRPr="007B0071" w:rsidRDefault="00456D37" w:rsidP="00CF7A57">
      <w:pPr>
        <w:rPr>
          <w:rFonts w:ascii="Sylfaen" w:hAnsi="Sylfaen"/>
          <w:lang w:val="ka-GE"/>
        </w:rPr>
      </w:pPr>
      <w:r>
        <w:rPr>
          <w:rFonts w:ascii="Sylfaen" w:hAnsi="Sylfaen"/>
          <w:lang w:val="ka-GE"/>
        </w:rPr>
        <w:t>6</w:t>
      </w:r>
      <w:r w:rsidR="001173C9">
        <w:rPr>
          <w:rFonts w:ascii="Sylfaen" w:hAnsi="Sylfaen"/>
          <w:lang w:val="ka-GE"/>
        </w:rPr>
        <w:t>.</w:t>
      </w:r>
      <w:r w:rsidR="00696A50">
        <w:rPr>
          <w:rFonts w:ascii="Sylfaen" w:hAnsi="Sylfaen"/>
        </w:rPr>
        <w:t xml:space="preserve"> </w:t>
      </w:r>
      <w:r w:rsidR="001173C9">
        <w:rPr>
          <w:rFonts w:ascii="Sylfaen" w:hAnsi="Sylfaen"/>
          <w:lang w:val="ka-GE"/>
        </w:rPr>
        <w:t>თანხმობა წინამდებარე სატენდერო პირ</w:t>
      </w:r>
      <w:r w:rsidR="00A03FB3">
        <w:rPr>
          <w:rFonts w:ascii="Sylfaen" w:hAnsi="Sylfaen"/>
          <w:lang w:val="ka-GE"/>
        </w:rPr>
        <w:t>ობებზე, რომლის დასადასტურებლად</w:t>
      </w:r>
      <w:r w:rsidR="001173C9">
        <w:rPr>
          <w:rFonts w:ascii="Sylfaen" w:hAnsi="Sylfaen"/>
          <w:lang w:val="ka-GE"/>
        </w:rPr>
        <w:t xml:space="preserve"> წარმოდგენილ უნდა იქნას ხელმოწერილი სატენდერო განაცხადი.</w:t>
      </w:r>
    </w:p>
    <w:p w14:paraId="2CBCDBAD" w14:textId="754DB311" w:rsidR="00CE69DB" w:rsidRDefault="009634B1" w:rsidP="00CF7A57">
      <w:pPr>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1.8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78798AE" w14:textId="3D618E02" w:rsidR="00891245" w:rsidRPr="005679EB" w:rsidRDefault="00891245" w:rsidP="00891245">
      <w:pPr>
        <w:spacing w:after="0" w:line="240" w:lineRule="auto"/>
        <w:rPr>
          <w:rFonts w:ascii="Sylfaen" w:hAnsi="Sylfaen" w:cs="Sylfaen"/>
          <w:b/>
          <w:sz w:val="20"/>
          <w:szCs w:val="20"/>
          <w:lang w:val="ka-GE"/>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მიწოდების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საბოლოო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ვადაა</w:t>
      </w:r>
      <w:r>
        <w:rPr>
          <w:rFonts w:ascii="Sylfaen" w:hAnsi="Sylfaen" w:cs="Sylfaen"/>
          <w:b/>
          <w:sz w:val="20"/>
          <w:szCs w:val="20"/>
        </w:rPr>
        <w:t xml:space="preserve"> -</w:t>
      </w:r>
      <w:r w:rsidRPr="00CF5912">
        <w:rPr>
          <w:rFonts w:asciiTheme="minorHAnsi" w:hAnsiTheme="minorHAnsi" w:cstheme="minorHAnsi"/>
          <w:b/>
          <w:sz w:val="20"/>
          <w:szCs w:val="20"/>
          <w:lang w:val="ka-GE"/>
        </w:rPr>
        <w:t xml:space="preserve"> </w:t>
      </w:r>
      <w:r w:rsidR="002D2288">
        <w:rPr>
          <w:rFonts w:ascii="Sylfaen" w:hAnsi="Sylfaen" w:cs="Sylfaen"/>
          <w:b/>
          <w:sz w:val="20"/>
          <w:szCs w:val="20"/>
          <w:lang w:val="ka-GE"/>
        </w:rPr>
        <w:t>202</w:t>
      </w:r>
      <w:r w:rsidR="00C64917">
        <w:rPr>
          <w:rFonts w:ascii="Sylfaen" w:hAnsi="Sylfaen" w:cs="Sylfaen"/>
          <w:b/>
          <w:sz w:val="20"/>
          <w:szCs w:val="20"/>
          <w:lang w:val="ka-GE"/>
        </w:rPr>
        <w:t>3</w:t>
      </w:r>
      <w:r w:rsidRPr="00C32F5D">
        <w:rPr>
          <w:rFonts w:ascii="Sylfaen" w:hAnsi="Sylfaen" w:cs="Sylfaen"/>
          <w:b/>
          <w:sz w:val="20"/>
          <w:szCs w:val="20"/>
          <w:lang w:val="ka-GE"/>
        </w:rPr>
        <w:t xml:space="preserve"> </w:t>
      </w:r>
      <w:r w:rsidRPr="00F7798A">
        <w:rPr>
          <w:rFonts w:ascii="Sylfaen" w:hAnsi="Sylfaen" w:cs="Sylfaen"/>
          <w:b/>
          <w:sz w:val="20"/>
          <w:szCs w:val="20"/>
          <w:lang w:val="ka-GE"/>
        </w:rPr>
        <w:t>წლის</w:t>
      </w:r>
      <w:r w:rsidRPr="00B71EF5">
        <w:rPr>
          <w:rFonts w:ascii="Sylfaen" w:hAnsi="Sylfaen" w:cs="Sylfaen"/>
          <w:b/>
          <w:sz w:val="20"/>
          <w:szCs w:val="20"/>
          <w:lang w:val="ka-GE"/>
        </w:rPr>
        <w:t xml:space="preserve"> </w:t>
      </w:r>
      <w:r w:rsidR="00C64917">
        <w:rPr>
          <w:rFonts w:ascii="Sylfaen" w:hAnsi="Sylfaen" w:cs="Sylfaen"/>
          <w:b/>
          <w:sz w:val="20"/>
          <w:szCs w:val="20"/>
          <w:lang w:val="ka-GE"/>
        </w:rPr>
        <w:t>2 თებერვალ</w:t>
      </w:r>
      <w:r w:rsidR="00613B11">
        <w:rPr>
          <w:rFonts w:ascii="Sylfaen" w:hAnsi="Sylfaen" w:cs="Sylfaen"/>
          <w:b/>
          <w:sz w:val="20"/>
          <w:szCs w:val="20"/>
          <w:lang w:val="ka-GE"/>
        </w:rPr>
        <w:t>ი, 15:</w:t>
      </w:r>
      <w:r w:rsidRPr="005679EB">
        <w:rPr>
          <w:rFonts w:ascii="Sylfaen" w:hAnsi="Sylfaen" w:cs="Sylfaen"/>
          <w:b/>
          <w:sz w:val="20"/>
          <w:szCs w:val="20"/>
          <w:lang w:val="ka-GE"/>
        </w:rPr>
        <w:t xml:space="preserve">00 </w:t>
      </w:r>
      <w:r w:rsidRPr="0091272C">
        <w:rPr>
          <w:rFonts w:ascii="Sylfaen" w:hAnsi="Sylfaen" w:cs="Sylfaen"/>
          <w:b/>
          <w:sz w:val="20"/>
          <w:szCs w:val="20"/>
          <w:lang w:val="ka-GE"/>
        </w:rPr>
        <w:t>საათი</w:t>
      </w:r>
    </w:p>
    <w:p w14:paraId="57F92B7E" w14:textId="77777777" w:rsidR="00891245" w:rsidRPr="00CF5912" w:rsidRDefault="00891245" w:rsidP="00891245">
      <w:pPr>
        <w:spacing w:after="0" w:line="240" w:lineRule="auto"/>
        <w:jc w:val="both"/>
        <w:rPr>
          <w:rFonts w:asciiTheme="minorHAnsi" w:hAnsiTheme="minorHAnsi" w:cstheme="minorHAnsi"/>
          <w:sz w:val="20"/>
          <w:szCs w:val="20"/>
          <w:u w:val="single"/>
          <w:lang w:val="ka-GE"/>
        </w:rPr>
      </w:pPr>
      <w:r w:rsidRPr="00CF5912">
        <w:rPr>
          <w:rFonts w:ascii="Sylfaen" w:hAnsi="Sylfaen" w:cs="Sylfaen"/>
          <w:b/>
          <w:sz w:val="20"/>
          <w:szCs w:val="20"/>
          <w:lang w:val="ka-GE"/>
        </w:rPr>
        <w:t>წინადადების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წარმოდგენის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ფორმა</w:t>
      </w:r>
      <w:r w:rsidRPr="005679EB">
        <w:rPr>
          <w:rFonts w:ascii="Sylfaen" w:hAnsi="Sylfaen" w:cs="Sylfaen"/>
          <w:b/>
          <w:sz w:val="20"/>
          <w:szCs w:val="20"/>
          <w:lang w:val="ka-GE"/>
        </w:rPr>
        <w:t xml:space="preserve">: </w:t>
      </w:r>
      <w:r w:rsidRPr="00CF5912">
        <w:rPr>
          <w:rFonts w:ascii="Sylfaen" w:hAnsi="Sylfaen" w:cs="Sylfaen"/>
          <w:b/>
          <w:sz w:val="20"/>
          <w:szCs w:val="20"/>
          <w:lang w:val="ka-GE"/>
        </w:rPr>
        <w:t>ქართულ</w:t>
      </w:r>
      <w:r w:rsidRPr="005679EB">
        <w:rPr>
          <w:rFonts w:ascii="Sylfaen" w:hAnsi="Sylfaen" w:cs="Sylfaen"/>
          <w:b/>
          <w:sz w:val="20"/>
          <w:szCs w:val="20"/>
          <w:lang w:val="ka-GE"/>
        </w:rPr>
        <w:t xml:space="preserve"> </w:t>
      </w:r>
      <w:r w:rsidRPr="00CF5912">
        <w:rPr>
          <w:rFonts w:ascii="Sylfaen" w:hAnsi="Sylfaen" w:cs="Sylfaen"/>
          <w:b/>
          <w:sz w:val="20"/>
          <w:szCs w:val="20"/>
          <w:lang w:val="ka-GE"/>
        </w:rPr>
        <w:t>ენაზე</w:t>
      </w:r>
      <w:r w:rsidRPr="005679EB">
        <w:rPr>
          <w:rFonts w:ascii="Sylfaen" w:hAnsi="Sylfaen" w:cs="Sylfaen"/>
          <w:b/>
          <w:sz w:val="20"/>
          <w:szCs w:val="20"/>
          <w:lang w:val="ka-GE"/>
        </w:rPr>
        <w:t xml:space="preserve">, </w:t>
      </w:r>
      <w:r w:rsidRPr="00CF5912">
        <w:rPr>
          <w:rFonts w:ascii="Sylfaen" w:hAnsi="Sylfaen" w:cs="Sylfaen"/>
          <w:b/>
          <w:sz w:val="20"/>
          <w:szCs w:val="20"/>
          <w:lang w:val="ka-GE"/>
        </w:rPr>
        <w:t>ელექტრონული</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ფორმით</w:t>
      </w:r>
      <w:r w:rsidRPr="005679EB">
        <w:rPr>
          <w:rFonts w:ascii="Sylfaen" w:hAnsi="Sylfaen" w:cs="Sylfaen"/>
          <w:b/>
          <w:sz w:val="20"/>
          <w:szCs w:val="20"/>
          <w:lang w:val="ka-GE"/>
        </w:rPr>
        <w:t xml:space="preserve"> (</w:t>
      </w:r>
      <w:r w:rsidRPr="00CF5912">
        <w:rPr>
          <w:rFonts w:ascii="Sylfaen" w:hAnsi="Sylfaen" w:cs="Sylfaen"/>
          <w:b/>
          <w:sz w:val="20"/>
          <w:szCs w:val="20"/>
          <w:lang w:val="ka-GE"/>
        </w:rPr>
        <w:t>თითო</w:t>
      </w:r>
      <w:r w:rsidRPr="005679EB">
        <w:rPr>
          <w:rFonts w:ascii="Sylfaen" w:hAnsi="Sylfaen" w:cs="Sylfaen"/>
          <w:b/>
          <w:sz w:val="20"/>
          <w:szCs w:val="20"/>
          <w:lang w:val="ka-GE"/>
        </w:rPr>
        <w:t xml:space="preserve"> </w:t>
      </w:r>
      <w:r w:rsidRPr="00CF5912">
        <w:rPr>
          <w:rFonts w:ascii="Sylfaen" w:hAnsi="Sylfaen" w:cs="Sylfaen"/>
          <w:b/>
          <w:sz w:val="20"/>
          <w:szCs w:val="20"/>
          <w:lang w:val="ka-GE"/>
        </w:rPr>
        <w:t>ეგზემპლარი</w:t>
      </w:r>
      <w:r>
        <w:rPr>
          <w:rFonts w:asciiTheme="minorHAnsi" w:hAnsiTheme="minorHAnsi" w:cstheme="minorHAnsi"/>
          <w:b/>
          <w:sz w:val="20"/>
          <w:szCs w:val="20"/>
          <w:lang w:val="ka-GE"/>
        </w:rPr>
        <w:t>)</w:t>
      </w:r>
    </w:p>
    <w:p w14:paraId="0D066A47" w14:textId="77777777" w:rsidR="00891245" w:rsidRPr="00027059" w:rsidRDefault="00891245" w:rsidP="00891245">
      <w:pPr>
        <w:spacing w:after="0" w:line="360" w:lineRule="auto"/>
        <w:jc w:val="both"/>
        <w:rPr>
          <w:rFonts w:asciiTheme="minorHAnsi" w:hAnsiTheme="minorHAnsi" w:cstheme="minorHAnsi"/>
          <w:sz w:val="16"/>
          <w:szCs w:val="20"/>
          <w:u w:val="single"/>
          <w:lang w:val="ka-GE"/>
        </w:rPr>
      </w:pPr>
      <w:r w:rsidRPr="00B43DFF">
        <w:rPr>
          <w:rFonts w:ascii="Sylfaen" w:hAnsi="Sylfaen" w:cs="Sylfaen"/>
          <w:b/>
          <w:sz w:val="20"/>
          <w:szCs w:val="20"/>
          <w:u w:val="single"/>
          <w:lang w:val="ka-GE"/>
        </w:rPr>
        <w:t xml:space="preserve">შემოთავაზება უნდა აიტვირთოს ელექტრონული შესყიდვების ვებ-გვერდზე: </w:t>
      </w:r>
      <w:r>
        <w:rPr>
          <w:rFonts w:ascii="Sylfaen" w:hAnsi="Sylfaen" w:cs="Sylfaen"/>
          <w:b/>
          <w:sz w:val="20"/>
          <w:szCs w:val="20"/>
          <w:u w:val="single"/>
          <w:lang w:val="ka-GE"/>
        </w:rPr>
        <w:t xml:space="preserve"> </w:t>
      </w:r>
      <w:hyperlink r:id="rId9" w:history="1">
        <w:r w:rsidRPr="00332B24">
          <w:rPr>
            <w:rStyle w:val="Hyperlink"/>
            <w:rFonts w:ascii="Sylfaen" w:hAnsi="Sylfaen" w:cs="Sylfaen"/>
            <w:b/>
            <w:sz w:val="20"/>
            <w:szCs w:val="20"/>
            <w:lang w:val="ka-GE"/>
          </w:rPr>
          <w:t>www.tenders.ge</w:t>
        </w:r>
      </w:hyperlink>
      <w:r>
        <w:rPr>
          <w:rFonts w:ascii="Sylfaen" w:hAnsi="Sylfaen" w:cs="Sylfaen"/>
          <w:b/>
          <w:sz w:val="20"/>
          <w:szCs w:val="20"/>
          <w:u w:val="single"/>
          <w:lang w:val="ka-GE"/>
        </w:rPr>
        <w:t xml:space="preserve"> </w:t>
      </w:r>
    </w:p>
    <w:p w14:paraId="40DB7C27" w14:textId="771D89EC" w:rsidR="007A4EBD" w:rsidRDefault="007A4EBD" w:rsidP="00CF7A57">
      <w:pPr>
        <w:rPr>
          <w:rFonts w:ascii="Sylfaen" w:hAnsi="Sylfaen"/>
          <w:b/>
          <w:color w:val="FF0000"/>
          <w:u w:val="single"/>
          <w:lang w:val="ka-GE"/>
        </w:rPr>
      </w:pPr>
    </w:p>
    <w:p w14:paraId="43410D22" w14:textId="77777777" w:rsidR="00C21B8B" w:rsidRDefault="00C21B8B" w:rsidP="00CF7A57">
      <w:pPr>
        <w:rPr>
          <w:rFonts w:ascii="Sylfaen" w:hAnsi="Sylfaen"/>
          <w:b/>
          <w:color w:val="FF0000"/>
          <w:u w:val="single"/>
          <w:lang w:val="ka-GE"/>
        </w:rPr>
      </w:pPr>
    </w:p>
    <w:p w14:paraId="209C368F" w14:textId="1D6473B0" w:rsidR="008E3E42" w:rsidRDefault="008E3E42" w:rsidP="00CF7A57">
      <w:pPr>
        <w:rPr>
          <w:rFonts w:ascii="Sylfaen" w:hAnsi="Sylfaen"/>
          <w:b/>
          <w:color w:val="FF0000"/>
          <w:u w:val="single"/>
          <w:lang w:val="ka-GE"/>
        </w:rPr>
      </w:pPr>
    </w:p>
    <w:p w14:paraId="285D8F3A" w14:textId="324B6ACA" w:rsidR="00B049C5" w:rsidRPr="007B0071" w:rsidRDefault="001B7903" w:rsidP="00712DC2">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641759F8" w:rsidR="00822939" w:rsidRPr="00822939" w:rsidRDefault="00822939" w:rsidP="00822939">
      <w:pPr>
        <w:pStyle w:val="ListParagraph"/>
        <w:numPr>
          <w:ilvl w:val="1"/>
          <w:numId w:val="43"/>
        </w:numPr>
        <w:spacing w:after="0" w:line="360" w:lineRule="auto"/>
        <w:jc w:val="both"/>
        <w:rPr>
          <w:rFonts w:ascii="Sylfaen" w:hAnsi="Sylfaen"/>
          <w:b/>
          <w:lang w:val="ka-GE"/>
        </w:rPr>
      </w:pPr>
      <w:r w:rsidRPr="00822939">
        <w:rPr>
          <w:rFonts w:ascii="Sylfaen" w:hAnsi="Sylfaen" w:cs="Sylfaen"/>
          <w:b/>
          <w:lang w:val="ka-GE"/>
        </w:rPr>
        <w:t xml:space="preserve"> </w:t>
      </w:r>
      <w:r w:rsidR="005248B1">
        <w:rPr>
          <w:rFonts w:ascii="Sylfaen" w:hAnsi="Sylfaen" w:cs="Sylfaen"/>
          <w:b/>
        </w:rPr>
        <w:t xml:space="preserve">  </w:t>
      </w:r>
      <w:r w:rsidRPr="00822939">
        <w:rPr>
          <w:rFonts w:ascii="Sylfaen" w:hAnsi="Sylfaen" w:cs="Sylfaen"/>
          <w:b/>
          <w:lang w:val="ka-GE"/>
        </w:rPr>
        <w:t>ხელშეკრულების</w:t>
      </w:r>
      <w:r w:rsidR="00F732E4">
        <w:rPr>
          <w:rFonts w:ascii="Sylfaen" w:hAnsi="Sylfaen" w:cs="Sylfaen"/>
          <w:b/>
        </w:rPr>
        <w:t xml:space="preserve"> </w:t>
      </w:r>
      <w:r w:rsidR="00F732E4">
        <w:rPr>
          <w:rFonts w:ascii="Sylfaen" w:hAnsi="Sylfaen" w:cs="Sylfaen"/>
          <w:b/>
          <w:lang w:val="ka-GE"/>
        </w:rPr>
        <w:t>და საშემსრულებლო დოკუმენტების</w:t>
      </w:r>
      <w:r w:rsidRPr="00822939">
        <w:rPr>
          <w:rFonts w:ascii="Sylfaen" w:hAnsi="Sylfaen"/>
          <w:b/>
          <w:lang w:val="ka-GE"/>
        </w:rPr>
        <w:t xml:space="preserve"> გაფორმება</w:t>
      </w:r>
    </w:p>
    <w:p w14:paraId="4860B423" w14:textId="24722D30" w:rsidR="00591AFD" w:rsidRPr="007E2772" w:rsidRDefault="00822939" w:rsidP="00981AF8">
      <w:pPr>
        <w:pStyle w:val="ListParagraph"/>
        <w:numPr>
          <w:ilvl w:val="2"/>
          <w:numId w:val="44"/>
        </w:numPr>
        <w:spacing w:after="0" w:line="360" w:lineRule="auto"/>
        <w:jc w:val="both"/>
        <w:rPr>
          <w:rFonts w:ascii="Sylfaen" w:eastAsiaTheme="minorHAnsi" w:hAnsi="Sylfaen"/>
          <w:sz w:val="20"/>
          <w:szCs w:val="20"/>
          <w:lang w:val="ka-GE"/>
        </w:rPr>
      </w:pPr>
      <w:r w:rsidRPr="00591AFD">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591AFD">
        <w:rPr>
          <w:rFonts w:ascii="Sylfaen" w:hAnsi="Sylfaen" w:cs="Sylfaen"/>
          <w:lang w:val="ka-GE"/>
        </w:rPr>
        <w:t xml:space="preserve">ელექტრონულ ტენდერზე თანდართული </w:t>
      </w:r>
      <w:r w:rsidR="00F732E4" w:rsidRPr="00591AFD">
        <w:rPr>
          <w:rFonts w:ascii="Sylfaen" w:hAnsi="Sylfaen" w:cs="Sylfaen"/>
          <w:lang w:val="ka-GE"/>
        </w:rPr>
        <w:t xml:space="preserve">ხელშეკრულების </w:t>
      </w:r>
      <w:r w:rsidR="00591AFD" w:rsidRPr="00591AFD">
        <w:rPr>
          <w:rFonts w:ascii="Sylfaen" w:hAnsi="Sylfaen" w:cs="Sylfaen"/>
          <w:lang w:val="ka-GE"/>
        </w:rPr>
        <w:t>ნიმუშის</w:t>
      </w:r>
      <w:r w:rsidR="00F732E4" w:rsidRPr="00591AFD">
        <w:rPr>
          <w:rFonts w:ascii="Sylfaen" w:hAnsi="Sylfaen" w:cs="Sylfaen"/>
          <w:lang w:val="ka-GE"/>
        </w:rPr>
        <w:t xml:space="preserve"> და სატენდერო პირობების </w:t>
      </w:r>
      <w:r w:rsidRPr="00591AFD">
        <w:rPr>
          <w:rFonts w:ascii="Sylfaen" w:hAnsi="Sylfaen" w:cs="Sylfaen"/>
          <w:lang w:val="ka-GE"/>
        </w:rPr>
        <w:t>შესაბამისად.</w:t>
      </w:r>
    </w:p>
    <w:p w14:paraId="31FDFE1F" w14:textId="13215DAD" w:rsidR="00F732E4" w:rsidRPr="00F732E4" w:rsidRDefault="00822939" w:rsidP="00981AF8">
      <w:pPr>
        <w:pStyle w:val="ListParagraph"/>
        <w:numPr>
          <w:ilvl w:val="2"/>
          <w:numId w:val="44"/>
        </w:numPr>
        <w:spacing w:after="0" w:line="360" w:lineRule="auto"/>
        <w:jc w:val="both"/>
        <w:rPr>
          <w:rFonts w:ascii="AcadNusx" w:eastAsiaTheme="minorHAnsi" w:hAnsi="AcadNusx"/>
          <w:sz w:val="20"/>
          <w:szCs w:val="20"/>
        </w:rPr>
      </w:pPr>
      <w:r>
        <w:rPr>
          <w:rFonts w:ascii="Sylfaen" w:hAnsi="Sylfaen" w:cs="Sylfaen"/>
          <w:lang w:val="ka-GE"/>
        </w:rPr>
        <w:t>შემსყიდველი</w:t>
      </w:r>
      <w:r w:rsidRPr="00822939">
        <w:rPr>
          <w:rFonts w:ascii="Sylfaen" w:hAnsi="Sylfaen" w:cs="Sylfaen"/>
          <w:lang w:val="ka-GE"/>
        </w:rPr>
        <w:t xml:space="preserve"> იტოვებს უფლებას გააფორმოს ხელშეკრულება ერთ ან რამოდენიმე კომპანიასთან.</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42184A2A" w:rsidR="00CC4789" w:rsidRPr="00822939" w:rsidRDefault="00F94EA4" w:rsidP="005248B1">
      <w:pPr>
        <w:pStyle w:val="ListParagraph"/>
        <w:numPr>
          <w:ilvl w:val="1"/>
          <w:numId w:val="42"/>
        </w:numPr>
        <w:spacing w:after="0" w:line="360" w:lineRule="auto"/>
        <w:ind w:left="0" w:firstLine="0"/>
        <w:rPr>
          <w:rFonts w:ascii="AcadNusx" w:eastAsiaTheme="minorHAnsi" w:hAnsi="AcadNusx"/>
          <w:sz w:val="20"/>
          <w:szCs w:val="20"/>
        </w:rPr>
      </w:pPr>
      <w:r w:rsidRPr="00822939">
        <w:rPr>
          <w:rFonts w:ascii="Sylfaen" w:hAnsi="Sylfaen"/>
          <w:b/>
          <w:lang w:val="ka-GE"/>
        </w:rPr>
        <w:t>ს</w:t>
      </w:r>
      <w:r w:rsidR="00CC4789" w:rsidRPr="00822939">
        <w:rPr>
          <w:rFonts w:ascii="Sylfaen" w:hAnsi="Sylfaen"/>
          <w:b/>
          <w:lang w:val="ka-GE"/>
        </w:rPr>
        <w:t>ხვა მოთხოვნა</w:t>
      </w:r>
    </w:p>
    <w:p w14:paraId="77E55003" w14:textId="288AAD26"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.10</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404CE362" w14:textId="2112B195" w:rsidR="00D50B27" w:rsidRPr="0082293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822939">
        <w:rPr>
          <w:rFonts w:ascii="Sylfaen" w:hAnsi="Sylfaen" w:cs="Sylfaen"/>
          <w:lang w:val="ka-GE"/>
        </w:rPr>
        <w:t>ფასების</w:t>
      </w:r>
      <w:r w:rsidRPr="00822939">
        <w:rPr>
          <w:rFonts w:ascii="Sylfaen" w:hAnsi="Sylfaen"/>
          <w:lang w:val="ka-GE"/>
        </w:rPr>
        <w:t xml:space="preserve"> </w:t>
      </w:r>
      <w:r w:rsidRPr="00822939">
        <w:rPr>
          <w:rFonts w:ascii="Sylfaen" w:hAnsi="Sylfaen" w:cs="Sylfaen"/>
          <w:lang w:val="ka-GE"/>
        </w:rPr>
        <w:t>წარმოდგენა</w:t>
      </w:r>
      <w:r w:rsidRPr="00822939">
        <w:rPr>
          <w:rFonts w:ascii="Sylfaen" w:hAnsi="Sylfaen"/>
          <w:lang w:val="ka-GE"/>
        </w:rPr>
        <w:t xml:space="preserve"> </w:t>
      </w:r>
      <w:r w:rsidRPr="00822939">
        <w:rPr>
          <w:rFonts w:ascii="Sylfaen" w:hAnsi="Sylfaen" w:cs="Sylfaen"/>
          <w:lang w:val="ka-GE"/>
        </w:rPr>
        <w:t>დასაშვებია</w:t>
      </w:r>
      <w:r w:rsidRPr="00822939">
        <w:rPr>
          <w:rFonts w:ascii="Sylfaen" w:hAnsi="Sylfaen"/>
          <w:lang w:val="ka-GE"/>
        </w:rPr>
        <w:t xml:space="preserve"> </w:t>
      </w:r>
      <w:r w:rsidRPr="00822939">
        <w:rPr>
          <w:rFonts w:ascii="Sylfaen" w:hAnsi="Sylfaen" w:cs="Sylfaen"/>
          <w:lang w:val="ka-GE"/>
        </w:rPr>
        <w:t>მხოლოდ</w:t>
      </w:r>
      <w:r w:rsidRPr="00822939">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822939">
        <w:rPr>
          <w:rFonts w:ascii="Sylfaen" w:hAnsi="Sylfaen"/>
          <w:lang w:val="ka-GE"/>
        </w:rPr>
        <w:t>ით გათვალისწინებულ გადასახადებს.</w:t>
      </w:r>
    </w:p>
    <w:p w14:paraId="582E099F" w14:textId="45755C1C" w:rsidR="00D50B27" w:rsidRPr="00D44B9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D44B99">
        <w:rPr>
          <w:rFonts w:ascii="Sylfaen" w:hAnsi="Sylfaen" w:cs="Sylfaen"/>
          <w:lang w:val="ka-GE"/>
        </w:rPr>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w:t>
      </w:r>
      <w:r w:rsidR="001F4A30">
        <w:rPr>
          <w:rFonts w:ascii="Sylfaen" w:hAnsi="Sylfaen"/>
          <w:lang w:val="ka-GE"/>
        </w:rPr>
        <w:t>45</w:t>
      </w:r>
      <w:r w:rsidRPr="00D44B99">
        <w:rPr>
          <w:rFonts w:ascii="Sylfaen" w:hAnsi="Sylfaen"/>
          <w:lang w:val="ka-GE"/>
        </w:rPr>
        <w:t xml:space="preserve"> </w:t>
      </w:r>
      <w:r w:rsidRPr="00D44B99">
        <w:rPr>
          <w:rFonts w:ascii="AcadNusx" w:hAnsi="AcadNusx"/>
          <w:lang w:val="ka-GE"/>
        </w:rPr>
        <w:t>(</w:t>
      </w:r>
      <w:r w:rsidR="001F4A30">
        <w:rPr>
          <w:rFonts w:ascii="Sylfaen" w:hAnsi="Sylfaen"/>
          <w:lang w:val="ka-GE"/>
        </w:rPr>
        <w:t>ორმოცდახუთი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6672838F" w14:textId="23E8F960" w:rsidR="00CC4789" w:rsidRPr="004526FA" w:rsidRDefault="00633F4A" w:rsidP="00822939">
      <w:pPr>
        <w:pStyle w:val="ListParagraph"/>
        <w:numPr>
          <w:ilvl w:val="2"/>
          <w:numId w:val="42"/>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3BB39CBC" w14:textId="70D06320" w:rsidR="004526FA" w:rsidRDefault="004526FA" w:rsidP="004526FA">
      <w:pPr>
        <w:pStyle w:val="ListParagraph"/>
        <w:tabs>
          <w:tab w:val="left" w:pos="426"/>
        </w:tabs>
        <w:spacing w:before="120" w:after="0" w:line="360" w:lineRule="auto"/>
        <w:ind w:left="1440"/>
        <w:jc w:val="both"/>
        <w:rPr>
          <w:rFonts w:ascii="Sylfaen" w:hAnsi="Sylfaen"/>
          <w:lang w:val="ka-GE"/>
        </w:rPr>
      </w:pPr>
    </w:p>
    <w:p w14:paraId="0577AC5A" w14:textId="5B208DB1" w:rsidR="004526FA" w:rsidRDefault="004526FA" w:rsidP="004526FA">
      <w:pPr>
        <w:pStyle w:val="ListParagraph"/>
        <w:tabs>
          <w:tab w:val="left" w:pos="426"/>
        </w:tabs>
        <w:spacing w:before="120" w:after="0" w:line="360" w:lineRule="auto"/>
        <w:ind w:left="1440"/>
        <w:jc w:val="both"/>
        <w:rPr>
          <w:rFonts w:ascii="Sylfaen" w:hAnsi="Sylfaen"/>
          <w:lang w:val="ka-GE"/>
        </w:rPr>
      </w:pPr>
    </w:p>
    <w:p w14:paraId="0AE8B1DF" w14:textId="77777777" w:rsidR="004526FA" w:rsidRPr="00D50B27" w:rsidRDefault="004526FA" w:rsidP="004526FA">
      <w:pPr>
        <w:pStyle w:val="ListParagraph"/>
        <w:tabs>
          <w:tab w:val="left" w:pos="426"/>
        </w:tabs>
        <w:spacing w:before="120" w:after="0" w:line="360" w:lineRule="auto"/>
        <w:ind w:left="1440"/>
        <w:jc w:val="both"/>
        <w:rPr>
          <w:rFonts w:ascii="AcadNusx" w:hAnsi="AcadNusx"/>
          <w:lang w:val="ka-GE"/>
        </w:rPr>
      </w:pP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77777777" w:rsidR="005248B1" w:rsidRPr="005248B1" w:rsidRDefault="005248B1"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548A28AA" w14:textId="551FECD1" w:rsidR="005248B1" w:rsidRDefault="005248B1" w:rsidP="00CC4789">
      <w:pPr>
        <w:spacing w:after="0" w:line="360" w:lineRule="auto"/>
        <w:ind w:firstLine="426"/>
        <w:jc w:val="both"/>
        <w:rPr>
          <w:rFonts w:ascii="AcadNusx" w:hAnsi="AcadNusx"/>
          <w:b/>
          <w:i/>
          <w:sz w:val="10"/>
          <w:lang w:val="es-MX"/>
        </w:rPr>
      </w:pPr>
    </w:p>
    <w:p w14:paraId="44CCF63A" w14:textId="77777777" w:rsidR="004526FA" w:rsidRPr="005248B1" w:rsidRDefault="004526FA" w:rsidP="00CC4789">
      <w:pPr>
        <w:spacing w:after="0" w:line="360" w:lineRule="auto"/>
        <w:ind w:firstLine="426"/>
        <w:jc w:val="both"/>
        <w:rPr>
          <w:rFonts w:ascii="AcadNusx" w:hAnsi="AcadNusx"/>
          <w:b/>
          <w:i/>
          <w:sz w:val="10"/>
          <w:lang w:val="es-MX"/>
        </w:rPr>
      </w:pPr>
    </w:p>
    <w:p w14:paraId="1B160BBC" w14:textId="24255173" w:rsidR="00822939" w:rsidRPr="00822939" w:rsidRDefault="00CC4789" w:rsidP="005248B1">
      <w:pPr>
        <w:spacing w:after="0" w:line="360" w:lineRule="auto"/>
        <w:ind w:firstLine="426"/>
        <w:jc w:val="both"/>
        <w:rPr>
          <w:rFonts w:ascii="Sylfaen" w:hAnsi="Sylfaen"/>
          <w:b/>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CB5EBE0" w14:textId="77777777" w:rsidR="00822939" w:rsidRPr="00822939" w:rsidRDefault="008246F4" w:rsidP="00822939">
      <w:pPr>
        <w:pStyle w:val="ListParagraph"/>
        <w:numPr>
          <w:ilvl w:val="2"/>
          <w:numId w:val="42"/>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822939">
      <w:pPr>
        <w:pStyle w:val="ListParagraph"/>
        <w:numPr>
          <w:ilvl w:val="2"/>
          <w:numId w:val="42"/>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10" w:history="1">
        <w:r w:rsidR="007E0304" w:rsidRPr="00822939">
          <w:rPr>
            <w:rStyle w:val="Hyperlink"/>
            <w:rFonts w:ascii="Sylfaen" w:hAnsi="Sylfaen"/>
            <w:lang w:val="ka-GE"/>
          </w:rPr>
          <w:t>www.tenders.ge</w:t>
        </w:r>
      </w:hyperlink>
    </w:p>
    <w:p w14:paraId="2EE38DE1" w14:textId="329CD285" w:rsidR="007E0304" w:rsidRPr="00094B75" w:rsidRDefault="007E0304" w:rsidP="00822939">
      <w:pPr>
        <w:pStyle w:val="ListParagraph"/>
        <w:numPr>
          <w:ilvl w:val="2"/>
          <w:numId w:val="42"/>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45451381" w14:textId="6A698EB9" w:rsidR="00094B75" w:rsidRPr="00094B75" w:rsidRDefault="00094B75" w:rsidP="00822939">
      <w:pPr>
        <w:pStyle w:val="ListParagraph"/>
        <w:numPr>
          <w:ilvl w:val="2"/>
          <w:numId w:val="42"/>
        </w:numPr>
        <w:spacing w:after="0" w:line="360" w:lineRule="auto"/>
        <w:jc w:val="both"/>
        <w:rPr>
          <w:rFonts w:ascii="Sylfaen" w:hAnsi="Sylfaen"/>
          <w:b/>
          <w:lang w:val="ka-GE"/>
        </w:rPr>
      </w:pPr>
      <w:r w:rsidRPr="00094B75">
        <w:rPr>
          <w:rFonts w:ascii="Sylfaen" w:hAnsi="Sylfaen"/>
          <w:b/>
          <w:lang w:val="ka-GE"/>
        </w:rPr>
        <w:t>ტენდერში მონაწილეობა უფასოა!</w:t>
      </w:r>
    </w:p>
    <w:p w14:paraId="409C06C1" w14:textId="77777777" w:rsidR="00696A50" w:rsidRPr="005248B1" w:rsidRDefault="00696A50" w:rsidP="00696A50">
      <w:pPr>
        <w:pStyle w:val="ListParagraph"/>
        <w:spacing w:after="0" w:line="360" w:lineRule="auto"/>
        <w:ind w:left="1440"/>
        <w:jc w:val="both"/>
        <w:rPr>
          <w:rFonts w:ascii="Sylfaen" w:hAnsi="Sylfaen"/>
          <w:b/>
          <w:sz w:val="14"/>
          <w:lang w:val="ka-GE"/>
        </w:rPr>
      </w:pPr>
    </w:p>
    <w:p w14:paraId="5131D385" w14:textId="6610972F" w:rsidR="00696A50" w:rsidRDefault="00696A50" w:rsidP="00696A50">
      <w:pPr>
        <w:spacing w:after="0"/>
        <w:jc w:val="both"/>
        <w:rPr>
          <w:rFonts w:ascii="Sylfaen" w:hAnsi="Sylfaen"/>
          <w:sz w:val="18"/>
          <w:lang w:val="ka-GE"/>
        </w:rPr>
      </w:pPr>
    </w:p>
    <w:p w14:paraId="2584C935" w14:textId="3A7A925C" w:rsidR="00A55EE2" w:rsidRDefault="00A55EE2" w:rsidP="00696A50">
      <w:pPr>
        <w:spacing w:after="0"/>
        <w:jc w:val="both"/>
        <w:rPr>
          <w:rFonts w:ascii="Sylfaen" w:hAnsi="Sylfaen"/>
          <w:sz w:val="18"/>
          <w:lang w:val="ka-GE"/>
        </w:rPr>
      </w:pPr>
    </w:p>
    <w:p w14:paraId="0B4DA9BE" w14:textId="1FF900B6" w:rsidR="00A55EE2" w:rsidRDefault="00A55EE2" w:rsidP="00696A50">
      <w:pPr>
        <w:spacing w:after="0"/>
        <w:jc w:val="both"/>
        <w:rPr>
          <w:rFonts w:ascii="Sylfaen" w:hAnsi="Sylfaen"/>
          <w:sz w:val="18"/>
          <w:lang w:val="ka-GE"/>
        </w:rPr>
      </w:pPr>
    </w:p>
    <w:p w14:paraId="2E9D13D2" w14:textId="77777777" w:rsidR="00A55EE2" w:rsidRPr="005A798F" w:rsidRDefault="00A55EE2" w:rsidP="00696A50">
      <w:pPr>
        <w:spacing w:after="0"/>
        <w:jc w:val="both"/>
        <w:rPr>
          <w:rFonts w:ascii="Sylfaen" w:hAnsi="Sylfaen"/>
          <w:sz w:val="18"/>
          <w:lang w:val="ka-GE"/>
        </w:rPr>
      </w:pPr>
    </w:p>
    <w:p w14:paraId="62E2BBBD" w14:textId="74892E29" w:rsidR="004526FA" w:rsidRDefault="004526FA" w:rsidP="00696A50">
      <w:pPr>
        <w:spacing w:after="0"/>
        <w:jc w:val="both"/>
        <w:rPr>
          <w:rFonts w:ascii="Sylfaen" w:hAnsi="Sylfaen"/>
          <w:b/>
          <w:lang w:val="ka-GE"/>
        </w:rPr>
      </w:pPr>
    </w:p>
    <w:p w14:paraId="4DBCCDC2" w14:textId="44DD0B6A" w:rsidR="004526FA" w:rsidRDefault="004526FA" w:rsidP="00696A50">
      <w:pPr>
        <w:spacing w:after="0"/>
        <w:jc w:val="both"/>
        <w:rPr>
          <w:rFonts w:ascii="Sylfaen" w:hAnsi="Sylfaen"/>
          <w:b/>
          <w:lang w:val="ka-GE"/>
        </w:rPr>
      </w:pPr>
    </w:p>
    <w:p w14:paraId="6F0BC77C" w14:textId="6D77761B" w:rsidR="004526FA" w:rsidRDefault="004526FA" w:rsidP="00696A50">
      <w:pPr>
        <w:spacing w:after="0"/>
        <w:jc w:val="both"/>
        <w:rPr>
          <w:rFonts w:ascii="Sylfaen" w:hAnsi="Sylfaen"/>
          <w:b/>
          <w:lang w:val="ka-GE"/>
        </w:rPr>
      </w:pPr>
    </w:p>
    <w:p w14:paraId="1AFADC60" w14:textId="2E9E97FF" w:rsidR="004526FA" w:rsidRDefault="004526FA" w:rsidP="00696A50">
      <w:pPr>
        <w:spacing w:after="0"/>
        <w:jc w:val="both"/>
        <w:rPr>
          <w:rFonts w:ascii="Sylfaen" w:hAnsi="Sylfaen"/>
          <w:b/>
          <w:lang w:val="ka-GE"/>
        </w:rPr>
      </w:pPr>
    </w:p>
    <w:p w14:paraId="04BF4D03" w14:textId="6785CE50" w:rsidR="004526FA" w:rsidRDefault="004526FA" w:rsidP="00696A50">
      <w:pPr>
        <w:spacing w:after="0"/>
        <w:jc w:val="both"/>
        <w:rPr>
          <w:rFonts w:ascii="Sylfaen" w:hAnsi="Sylfaen"/>
          <w:b/>
          <w:lang w:val="ka-GE"/>
        </w:rPr>
      </w:pPr>
    </w:p>
    <w:p w14:paraId="1348C87A" w14:textId="213EE0E1" w:rsidR="004526FA" w:rsidRDefault="004526FA" w:rsidP="00696A50">
      <w:pPr>
        <w:spacing w:after="0"/>
        <w:jc w:val="both"/>
        <w:rPr>
          <w:rFonts w:ascii="Sylfaen" w:hAnsi="Sylfaen"/>
          <w:b/>
          <w:lang w:val="ka-GE"/>
        </w:rPr>
      </w:pPr>
    </w:p>
    <w:p w14:paraId="0445D1BD" w14:textId="77777777" w:rsidR="004526FA" w:rsidRDefault="004526FA" w:rsidP="00696A50">
      <w:pPr>
        <w:spacing w:after="0"/>
        <w:jc w:val="both"/>
        <w:rPr>
          <w:rFonts w:ascii="Sylfaen" w:hAnsi="Sylfaen"/>
          <w:lang w:val="ka-GE"/>
        </w:rPr>
      </w:pPr>
    </w:p>
    <w:p w14:paraId="1BB75FD9" w14:textId="77777777" w:rsidR="004526FA" w:rsidRPr="00E41D48" w:rsidRDefault="004526FA" w:rsidP="004526FA">
      <w:pPr>
        <w:spacing w:after="0" w:line="360" w:lineRule="auto"/>
        <w:jc w:val="both"/>
        <w:rPr>
          <w:rFonts w:ascii="Sylfaen" w:hAnsi="Sylfaen"/>
          <w:b/>
          <w:u w:val="single"/>
          <w:lang w:val="ka-GE"/>
        </w:rPr>
      </w:pPr>
      <w:r w:rsidRPr="00E41D48">
        <w:rPr>
          <w:rFonts w:ascii="Sylfaen" w:hAnsi="Sylfaen"/>
          <w:b/>
          <w:u w:val="single"/>
          <w:lang w:val="ka-GE"/>
        </w:rPr>
        <w:t>შესყიდვების წარმომადგენელი:</w:t>
      </w:r>
    </w:p>
    <w:p w14:paraId="64E4CC64"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მარიამ სილაგაძე</w:t>
      </w:r>
    </w:p>
    <w:p w14:paraId="3881F9E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6D5C3FF8" w14:textId="1414012C" w:rsidR="004526FA" w:rsidRPr="00E41D48" w:rsidRDefault="00B263AF" w:rsidP="004526FA">
      <w:pPr>
        <w:spacing w:after="0" w:line="360" w:lineRule="auto"/>
        <w:jc w:val="both"/>
        <w:rPr>
          <w:rFonts w:ascii="Sylfaen" w:hAnsi="Sylfaen"/>
          <w:lang w:val="ka-GE"/>
        </w:rPr>
      </w:pPr>
      <w:r>
        <w:rPr>
          <w:rFonts w:ascii="Sylfaen" w:hAnsi="Sylfaen"/>
          <w:lang w:val="ka-GE"/>
        </w:rPr>
        <w:t xml:space="preserve">ელ. ფოსტა: </w:t>
      </w:r>
      <w:hyperlink r:id="rId11" w:history="1">
        <w:r w:rsidRPr="000B240E">
          <w:rPr>
            <w:rStyle w:val="Hyperlink"/>
            <w:rFonts w:ascii="Sylfaen" w:hAnsi="Sylfaen"/>
            <w:lang w:val="ka-GE"/>
          </w:rPr>
          <w:t>msilagadze@gwp.ge</w:t>
        </w:r>
      </w:hyperlink>
      <w:r>
        <w:rPr>
          <w:rFonts w:ascii="Sylfaen" w:hAnsi="Sylfaen"/>
          <w:lang w:val="ka-GE"/>
        </w:rPr>
        <w:t xml:space="preserve"> </w:t>
      </w:r>
    </w:p>
    <w:p w14:paraId="070F0A61"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(1147); 599 72 30 03</w:t>
      </w:r>
    </w:p>
    <w:p w14:paraId="670DD353" w14:textId="77777777" w:rsidR="004526FA" w:rsidRPr="00E41D48" w:rsidRDefault="004526FA" w:rsidP="004526FA">
      <w:pPr>
        <w:spacing w:after="0" w:line="360" w:lineRule="auto"/>
        <w:jc w:val="both"/>
        <w:rPr>
          <w:rFonts w:ascii="Sylfaen" w:hAnsi="Sylfaen"/>
          <w:lang w:val="ka-GE"/>
        </w:rPr>
      </w:pPr>
    </w:p>
    <w:p w14:paraId="1870F7D0"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ირაკლი ხვადაგაძე</w:t>
      </w:r>
    </w:p>
    <w:p w14:paraId="40DFA62D"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5EF6EE5A" w14:textId="5AC2984B"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2" w:history="1">
        <w:r w:rsidR="00B263AF" w:rsidRPr="000B240E">
          <w:rPr>
            <w:rStyle w:val="Hyperlink"/>
            <w:rFonts w:ascii="Sylfaen" w:hAnsi="Sylfaen"/>
            <w:lang w:val="ka-GE"/>
          </w:rPr>
          <w:t>ikhvadagadze@gwp.ge</w:t>
        </w:r>
      </w:hyperlink>
      <w:r w:rsidR="00B263AF">
        <w:rPr>
          <w:rFonts w:ascii="Sylfaen" w:hAnsi="Sylfaen"/>
          <w:lang w:val="ka-GE"/>
        </w:rPr>
        <w:t xml:space="preserve"> </w:t>
      </w:r>
      <w:r w:rsidRPr="00E41D48">
        <w:rPr>
          <w:rFonts w:ascii="Sylfaen" w:hAnsi="Sylfaen"/>
          <w:lang w:val="ka-GE"/>
        </w:rPr>
        <w:t xml:space="preserve"> </w:t>
      </w:r>
    </w:p>
    <w:p w14:paraId="4222E30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(1145);</w:t>
      </w:r>
    </w:p>
    <w:p w14:paraId="4F6BCEA5" w14:textId="77777777" w:rsidR="004526FA" w:rsidRDefault="004526FA" w:rsidP="004526FA">
      <w:pPr>
        <w:spacing w:after="0" w:line="360" w:lineRule="auto"/>
        <w:jc w:val="both"/>
        <w:rPr>
          <w:rFonts w:ascii="Sylfaen" w:hAnsi="Sylfaen"/>
          <w:lang w:val="ka-GE"/>
        </w:rPr>
      </w:pPr>
    </w:p>
    <w:p w14:paraId="75E360A3" w14:textId="77777777" w:rsidR="004526FA" w:rsidRDefault="004526FA" w:rsidP="004526FA">
      <w:pPr>
        <w:spacing w:after="0" w:line="360" w:lineRule="auto"/>
        <w:jc w:val="both"/>
        <w:rPr>
          <w:rFonts w:ascii="Sylfaen" w:hAnsi="Sylfaen"/>
          <w:lang w:val="ka-GE"/>
        </w:rPr>
      </w:pPr>
    </w:p>
    <w:p w14:paraId="2EFF3F1B" w14:textId="77777777" w:rsidR="004526FA" w:rsidRPr="00E41D48" w:rsidRDefault="004526FA" w:rsidP="004526FA">
      <w:pPr>
        <w:spacing w:after="0" w:line="360" w:lineRule="auto"/>
        <w:jc w:val="both"/>
        <w:rPr>
          <w:rFonts w:ascii="Sylfaen" w:hAnsi="Sylfaen"/>
          <w:lang w:val="ka-GE"/>
        </w:rPr>
      </w:pPr>
    </w:p>
    <w:p w14:paraId="1124CC3F" w14:textId="77777777" w:rsidR="004526FA" w:rsidRPr="00E41D48" w:rsidRDefault="004526FA" w:rsidP="004526FA">
      <w:pPr>
        <w:spacing w:after="0" w:line="360" w:lineRule="auto"/>
        <w:jc w:val="both"/>
        <w:rPr>
          <w:rFonts w:ascii="Sylfaen" w:hAnsi="Sylfaen"/>
          <w:b/>
          <w:lang w:val="ka-GE"/>
        </w:rPr>
      </w:pPr>
      <w:r w:rsidRPr="00E41D48">
        <w:rPr>
          <w:rFonts w:ascii="Sylfaen" w:hAnsi="Sylfaen"/>
          <w:b/>
          <w:lang w:val="ka-GE"/>
        </w:rPr>
        <w:t xml:space="preserve">გავეცანი </w:t>
      </w:r>
    </w:p>
    <w:p w14:paraId="4BBC53C5" w14:textId="77777777" w:rsidR="004526FA" w:rsidRPr="00E41D48" w:rsidRDefault="004526FA" w:rsidP="004526FA">
      <w:pPr>
        <w:spacing w:after="0" w:line="360" w:lineRule="auto"/>
        <w:jc w:val="both"/>
        <w:rPr>
          <w:rFonts w:ascii="Sylfaen" w:hAnsi="Sylfaen"/>
          <w:lang w:val="ka-GE"/>
        </w:rPr>
      </w:pPr>
    </w:p>
    <w:p w14:paraId="12E67FF7"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/მონაწილე კომპანიის უფლებამოსილი პირის ხელმოწერა/</w:t>
      </w:r>
    </w:p>
    <w:p w14:paraId="2FC7E094" w14:textId="77777777" w:rsidR="004526FA" w:rsidRPr="00E41D48" w:rsidRDefault="004526FA" w:rsidP="004526FA">
      <w:pPr>
        <w:spacing w:after="0" w:line="360" w:lineRule="auto"/>
        <w:jc w:val="both"/>
        <w:rPr>
          <w:rFonts w:ascii="Sylfaen" w:hAnsi="Sylfaen"/>
          <w:lang w:val="ka-GE"/>
        </w:rPr>
      </w:pPr>
    </w:p>
    <w:p w14:paraId="21FF49EF" w14:textId="77777777" w:rsidR="004526FA" w:rsidRPr="00E41D48" w:rsidRDefault="004526FA" w:rsidP="004526FA">
      <w:pPr>
        <w:spacing w:after="0" w:line="360" w:lineRule="auto"/>
        <w:jc w:val="both"/>
        <w:rPr>
          <w:rFonts w:ascii="Sylfaen" w:hAnsi="Sylfaen"/>
          <w:lang w:val="ka-GE"/>
        </w:rPr>
      </w:pPr>
    </w:p>
    <w:p w14:paraId="59C42A31" w14:textId="77777777" w:rsidR="004526FA" w:rsidRPr="00E41D48" w:rsidRDefault="004526FA" w:rsidP="004526FA">
      <w:pPr>
        <w:spacing w:after="0" w:line="360" w:lineRule="auto"/>
        <w:jc w:val="both"/>
        <w:rPr>
          <w:rFonts w:ascii="Sylfaen" w:hAnsi="Sylfaen"/>
          <w:lang w:val="ka-GE"/>
        </w:rPr>
      </w:pPr>
    </w:p>
    <w:p w14:paraId="559387DF" w14:textId="77777777" w:rsidR="004526FA" w:rsidRPr="00024394" w:rsidRDefault="004526FA" w:rsidP="004526FA">
      <w:pPr>
        <w:spacing w:after="0" w:line="360" w:lineRule="auto"/>
        <w:jc w:val="both"/>
        <w:rPr>
          <w:rFonts w:ascii="Sylfaen" w:hAnsi="Sylfaen" w:cstheme="minorHAnsi"/>
          <w:lang w:val="ka-GE"/>
        </w:rPr>
      </w:pPr>
      <w:r w:rsidRPr="00E41D48">
        <w:rPr>
          <w:rFonts w:ascii="Sylfaen" w:hAnsi="Sylfaen"/>
          <w:b/>
          <w:lang w:val="ka-GE"/>
        </w:rPr>
        <w:t>შენიშვნა:</w:t>
      </w:r>
      <w:r w:rsidRPr="00E41D48">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p>
    <w:p w14:paraId="6A7AEC15" w14:textId="77777777" w:rsidR="004526FA" w:rsidRPr="007B0071" w:rsidRDefault="004526FA" w:rsidP="00696A50">
      <w:pPr>
        <w:spacing w:after="0"/>
        <w:jc w:val="both"/>
        <w:rPr>
          <w:rFonts w:ascii="Sylfaen" w:hAnsi="Sylfaen" w:cs="Arial"/>
          <w:lang w:val="ka-GE"/>
        </w:rPr>
      </w:pPr>
    </w:p>
    <w:p w14:paraId="1A304A28" w14:textId="01154782" w:rsidR="00024394" w:rsidRPr="00024394" w:rsidRDefault="00024394" w:rsidP="009E3DB8">
      <w:pPr>
        <w:spacing w:after="0" w:line="360" w:lineRule="auto"/>
        <w:jc w:val="both"/>
        <w:rPr>
          <w:rFonts w:ascii="Sylfaen" w:hAnsi="Sylfaen" w:cstheme="minorHAnsi"/>
          <w:lang w:val="ka-GE"/>
        </w:rPr>
      </w:pPr>
      <w:bookmarkStart w:id="2" w:name="_Toc454818556"/>
      <w:bookmarkEnd w:id="2"/>
    </w:p>
    <w:sectPr w:rsidR="00024394" w:rsidRPr="00024394" w:rsidSect="005111AB">
      <w:headerReference w:type="default" r:id="rId13"/>
      <w:footerReference w:type="default" r:id="rId14"/>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400078" w14:textId="77777777" w:rsidR="00AF223B" w:rsidRDefault="00AF223B" w:rsidP="007902EA">
      <w:pPr>
        <w:spacing w:after="0" w:line="240" w:lineRule="auto"/>
      </w:pPr>
      <w:r>
        <w:separator/>
      </w:r>
    </w:p>
  </w:endnote>
  <w:endnote w:type="continuationSeparator" w:id="0">
    <w:p w14:paraId="03F52C14" w14:textId="77777777" w:rsidR="00AF223B" w:rsidRDefault="00AF223B"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76D2E72D" w:rsidR="004A3BD8" w:rsidRDefault="004A3BD8">
        <w:pPr>
          <w:pStyle w:val="Footer"/>
          <w:jc w:val="right"/>
        </w:pPr>
        <w:r>
          <w:fldChar w:fldCharType="begin"/>
        </w:r>
        <w:r>
          <w:instrText xml:space="preserve"> PAGE   \* MERGEFORMAT </w:instrText>
        </w:r>
        <w:r>
          <w:fldChar w:fldCharType="separate"/>
        </w:r>
        <w:r w:rsidR="00AF223B">
          <w:rPr>
            <w:noProof/>
          </w:rPr>
          <w:t>1</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D81F1D" w14:textId="77777777" w:rsidR="00AF223B" w:rsidRDefault="00AF223B" w:rsidP="007902EA">
      <w:pPr>
        <w:spacing w:after="0" w:line="240" w:lineRule="auto"/>
      </w:pPr>
      <w:r>
        <w:separator/>
      </w:r>
    </w:p>
  </w:footnote>
  <w:footnote w:type="continuationSeparator" w:id="0">
    <w:p w14:paraId="5FE58A4C" w14:textId="77777777" w:rsidR="00AF223B" w:rsidRDefault="00AF223B"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8"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3"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4"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6"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4"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5"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7"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1"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3"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5"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7"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9"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0"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1"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2"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3"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4"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43"/>
  </w:num>
  <w:num w:numId="5">
    <w:abstractNumId w:val="20"/>
  </w:num>
  <w:num w:numId="6">
    <w:abstractNumId w:val="5"/>
  </w:num>
  <w:num w:numId="7">
    <w:abstractNumId w:val="4"/>
  </w:num>
  <w:num w:numId="8">
    <w:abstractNumId w:val="34"/>
  </w:num>
  <w:num w:numId="9">
    <w:abstractNumId w:val="38"/>
  </w:num>
  <w:num w:numId="10">
    <w:abstractNumId w:val="22"/>
  </w:num>
  <w:num w:numId="11">
    <w:abstractNumId w:val="10"/>
  </w:num>
  <w:num w:numId="12">
    <w:abstractNumId w:val="17"/>
  </w:num>
  <w:num w:numId="13">
    <w:abstractNumId w:val="30"/>
  </w:num>
  <w:num w:numId="14">
    <w:abstractNumId w:val="23"/>
  </w:num>
  <w:num w:numId="15">
    <w:abstractNumId w:val="16"/>
  </w:num>
  <w:num w:numId="16">
    <w:abstractNumId w:val="36"/>
  </w:num>
  <w:num w:numId="17">
    <w:abstractNumId w:val="27"/>
  </w:num>
  <w:num w:numId="18">
    <w:abstractNumId w:val="25"/>
  </w:num>
  <w:num w:numId="19">
    <w:abstractNumId w:val="9"/>
  </w:num>
  <w:num w:numId="20">
    <w:abstractNumId w:val="2"/>
  </w:num>
  <w:num w:numId="21">
    <w:abstractNumId w:val="42"/>
  </w:num>
  <w:num w:numId="22">
    <w:abstractNumId w:val="44"/>
  </w:num>
  <w:num w:numId="23">
    <w:abstractNumId w:val="18"/>
  </w:num>
  <w:num w:numId="24">
    <w:abstractNumId w:val="37"/>
  </w:num>
  <w:num w:numId="25">
    <w:abstractNumId w:val="14"/>
  </w:num>
  <w:num w:numId="26">
    <w:abstractNumId w:val="33"/>
  </w:num>
  <w:num w:numId="27">
    <w:abstractNumId w:val="3"/>
  </w:num>
  <w:num w:numId="28">
    <w:abstractNumId w:val="31"/>
  </w:num>
  <w:num w:numId="29">
    <w:abstractNumId w:val="28"/>
  </w:num>
  <w:num w:numId="30">
    <w:abstractNumId w:val="35"/>
  </w:num>
  <w:num w:numId="31">
    <w:abstractNumId w:val="40"/>
  </w:num>
  <w:num w:numId="32">
    <w:abstractNumId w:val="32"/>
  </w:num>
  <w:num w:numId="33">
    <w:abstractNumId w:val="12"/>
  </w:num>
  <w:num w:numId="34">
    <w:abstractNumId w:val="6"/>
  </w:num>
  <w:num w:numId="35">
    <w:abstractNumId w:val="39"/>
  </w:num>
  <w:num w:numId="36">
    <w:abstractNumId w:val="24"/>
  </w:num>
  <w:num w:numId="37">
    <w:abstractNumId w:val="13"/>
  </w:num>
  <w:num w:numId="38">
    <w:abstractNumId w:val="15"/>
  </w:num>
  <w:num w:numId="39">
    <w:abstractNumId w:val="29"/>
  </w:num>
  <w:num w:numId="40">
    <w:abstractNumId w:val="7"/>
  </w:num>
  <w:num w:numId="41">
    <w:abstractNumId w:val="26"/>
  </w:num>
  <w:num w:numId="42">
    <w:abstractNumId w:val="41"/>
  </w:num>
  <w:num w:numId="43">
    <w:abstractNumId w:val="11"/>
  </w:num>
  <w:num w:numId="44">
    <w:abstractNumId w:val="19"/>
  </w:num>
  <w:num w:numId="45">
    <w:abstractNumId w:val="8"/>
  </w:num>
  <w:num w:numId="46">
    <w:abstractNumId w:val="34"/>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4051"/>
    <w:rsid w:val="00015E1B"/>
    <w:rsid w:val="000202A5"/>
    <w:rsid w:val="00024394"/>
    <w:rsid w:val="00026B30"/>
    <w:rsid w:val="00027D70"/>
    <w:rsid w:val="00031452"/>
    <w:rsid w:val="00031E8F"/>
    <w:rsid w:val="000353F8"/>
    <w:rsid w:val="00036CF5"/>
    <w:rsid w:val="00043BF8"/>
    <w:rsid w:val="00046082"/>
    <w:rsid w:val="0004786C"/>
    <w:rsid w:val="00051E54"/>
    <w:rsid w:val="00053EAB"/>
    <w:rsid w:val="0005435C"/>
    <w:rsid w:val="00055E1E"/>
    <w:rsid w:val="00056A31"/>
    <w:rsid w:val="00064AB9"/>
    <w:rsid w:val="000677B2"/>
    <w:rsid w:val="000811D6"/>
    <w:rsid w:val="00081D42"/>
    <w:rsid w:val="00092A77"/>
    <w:rsid w:val="00092E77"/>
    <w:rsid w:val="00094B75"/>
    <w:rsid w:val="00095224"/>
    <w:rsid w:val="000974B9"/>
    <w:rsid w:val="000A0D72"/>
    <w:rsid w:val="000A6D48"/>
    <w:rsid w:val="000B1C85"/>
    <w:rsid w:val="000B4C5E"/>
    <w:rsid w:val="000B5D0F"/>
    <w:rsid w:val="000C130E"/>
    <w:rsid w:val="000C3223"/>
    <w:rsid w:val="000D5BB4"/>
    <w:rsid w:val="000D68A2"/>
    <w:rsid w:val="000E5617"/>
    <w:rsid w:val="000F03A0"/>
    <w:rsid w:val="000F3872"/>
    <w:rsid w:val="000F4D71"/>
    <w:rsid w:val="000F63C5"/>
    <w:rsid w:val="00110CCE"/>
    <w:rsid w:val="00113418"/>
    <w:rsid w:val="00116D4F"/>
    <w:rsid w:val="00117164"/>
    <w:rsid w:val="001173C9"/>
    <w:rsid w:val="00120724"/>
    <w:rsid w:val="00122148"/>
    <w:rsid w:val="001258A9"/>
    <w:rsid w:val="00127F44"/>
    <w:rsid w:val="00131B75"/>
    <w:rsid w:val="00136124"/>
    <w:rsid w:val="00137719"/>
    <w:rsid w:val="001433C2"/>
    <w:rsid w:val="001461E6"/>
    <w:rsid w:val="001466B2"/>
    <w:rsid w:val="00156D6D"/>
    <w:rsid w:val="001575CA"/>
    <w:rsid w:val="00161677"/>
    <w:rsid w:val="00162053"/>
    <w:rsid w:val="00171C91"/>
    <w:rsid w:val="00172F99"/>
    <w:rsid w:val="0017792E"/>
    <w:rsid w:val="00185431"/>
    <w:rsid w:val="00185C9D"/>
    <w:rsid w:val="00187923"/>
    <w:rsid w:val="00194044"/>
    <w:rsid w:val="001A47AF"/>
    <w:rsid w:val="001B055A"/>
    <w:rsid w:val="001B0D00"/>
    <w:rsid w:val="001B6BD5"/>
    <w:rsid w:val="001B740A"/>
    <w:rsid w:val="001B75E0"/>
    <w:rsid w:val="001B7903"/>
    <w:rsid w:val="001C112D"/>
    <w:rsid w:val="001C2BF2"/>
    <w:rsid w:val="001C7577"/>
    <w:rsid w:val="001D3B12"/>
    <w:rsid w:val="001D63C9"/>
    <w:rsid w:val="001E0606"/>
    <w:rsid w:val="001F4A30"/>
    <w:rsid w:val="001F64C1"/>
    <w:rsid w:val="001F6753"/>
    <w:rsid w:val="00202451"/>
    <w:rsid w:val="002056E8"/>
    <w:rsid w:val="00207B93"/>
    <w:rsid w:val="00207CEA"/>
    <w:rsid w:val="0021119E"/>
    <w:rsid w:val="0021503D"/>
    <w:rsid w:val="00216B88"/>
    <w:rsid w:val="0022155A"/>
    <w:rsid w:val="00221652"/>
    <w:rsid w:val="002319CA"/>
    <w:rsid w:val="00237416"/>
    <w:rsid w:val="00241768"/>
    <w:rsid w:val="002422D6"/>
    <w:rsid w:val="002468A9"/>
    <w:rsid w:val="00255EB0"/>
    <w:rsid w:val="0025658B"/>
    <w:rsid w:val="002568CE"/>
    <w:rsid w:val="00257F36"/>
    <w:rsid w:val="00266CA0"/>
    <w:rsid w:val="00270BF2"/>
    <w:rsid w:val="00275958"/>
    <w:rsid w:val="00276F7A"/>
    <w:rsid w:val="002778A0"/>
    <w:rsid w:val="00277B37"/>
    <w:rsid w:val="00286127"/>
    <w:rsid w:val="0029272A"/>
    <w:rsid w:val="002A0CB0"/>
    <w:rsid w:val="002A4E62"/>
    <w:rsid w:val="002A60C4"/>
    <w:rsid w:val="002B6F69"/>
    <w:rsid w:val="002B7440"/>
    <w:rsid w:val="002C066E"/>
    <w:rsid w:val="002C21C7"/>
    <w:rsid w:val="002C42C6"/>
    <w:rsid w:val="002D06EE"/>
    <w:rsid w:val="002D1C7E"/>
    <w:rsid w:val="002D1E74"/>
    <w:rsid w:val="002D2288"/>
    <w:rsid w:val="002D2F27"/>
    <w:rsid w:val="002D611B"/>
    <w:rsid w:val="002E0E5E"/>
    <w:rsid w:val="00300E22"/>
    <w:rsid w:val="003011B3"/>
    <w:rsid w:val="00302948"/>
    <w:rsid w:val="00303697"/>
    <w:rsid w:val="00316C88"/>
    <w:rsid w:val="00320435"/>
    <w:rsid w:val="00320878"/>
    <w:rsid w:val="003233D9"/>
    <w:rsid w:val="0033101C"/>
    <w:rsid w:val="0033397E"/>
    <w:rsid w:val="0034006B"/>
    <w:rsid w:val="00340CC3"/>
    <w:rsid w:val="00341EC6"/>
    <w:rsid w:val="00352B31"/>
    <w:rsid w:val="00353E4C"/>
    <w:rsid w:val="00357317"/>
    <w:rsid w:val="003573F4"/>
    <w:rsid w:val="003657A5"/>
    <w:rsid w:val="00373F3E"/>
    <w:rsid w:val="00377D43"/>
    <w:rsid w:val="00383361"/>
    <w:rsid w:val="00385373"/>
    <w:rsid w:val="003859BA"/>
    <w:rsid w:val="00387591"/>
    <w:rsid w:val="00387AB5"/>
    <w:rsid w:val="00391AB5"/>
    <w:rsid w:val="00392707"/>
    <w:rsid w:val="003A1901"/>
    <w:rsid w:val="003A4DAA"/>
    <w:rsid w:val="003A5D91"/>
    <w:rsid w:val="003B460D"/>
    <w:rsid w:val="003B5A5E"/>
    <w:rsid w:val="003C568B"/>
    <w:rsid w:val="003C66BD"/>
    <w:rsid w:val="003C6F22"/>
    <w:rsid w:val="003D6473"/>
    <w:rsid w:val="003E15FA"/>
    <w:rsid w:val="003F370C"/>
    <w:rsid w:val="003F5521"/>
    <w:rsid w:val="003F699A"/>
    <w:rsid w:val="00410EC6"/>
    <w:rsid w:val="0041258C"/>
    <w:rsid w:val="00430AF7"/>
    <w:rsid w:val="00431665"/>
    <w:rsid w:val="00431B3C"/>
    <w:rsid w:val="004375BF"/>
    <w:rsid w:val="00442F86"/>
    <w:rsid w:val="0044376C"/>
    <w:rsid w:val="004446E6"/>
    <w:rsid w:val="00446516"/>
    <w:rsid w:val="00452128"/>
    <w:rsid w:val="004526FA"/>
    <w:rsid w:val="004533A4"/>
    <w:rsid w:val="00456D37"/>
    <w:rsid w:val="00457067"/>
    <w:rsid w:val="00462CA0"/>
    <w:rsid w:val="0046501B"/>
    <w:rsid w:val="004708F2"/>
    <w:rsid w:val="004717AB"/>
    <w:rsid w:val="00483B17"/>
    <w:rsid w:val="0048659C"/>
    <w:rsid w:val="004938E0"/>
    <w:rsid w:val="00497393"/>
    <w:rsid w:val="004A34BA"/>
    <w:rsid w:val="004A3BD8"/>
    <w:rsid w:val="004A66FB"/>
    <w:rsid w:val="004A7C56"/>
    <w:rsid w:val="004B09C9"/>
    <w:rsid w:val="004B2C73"/>
    <w:rsid w:val="004C1E0D"/>
    <w:rsid w:val="004C3ECC"/>
    <w:rsid w:val="004D3679"/>
    <w:rsid w:val="004D3D1C"/>
    <w:rsid w:val="004D747F"/>
    <w:rsid w:val="004E36F2"/>
    <w:rsid w:val="004E7665"/>
    <w:rsid w:val="0050023A"/>
    <w:rsid w:val="005111AB"/>
    <w:rsid w:val="00524088"/>
    <w:rsid w:val="005248B1"/>
    <w:rsid w:val="0052656B"/>
    <w:rsid w:val="00533234"/>
    <w:rsid w:val="00540038"/>
    <w:rsid w:val="00544856"/>
    <w:rsid w:val="005553C3"/>
    <w:rsid w:val="005679EB"/>
    <w:rsid w:val="00567ACA"/>
    <w:rsid w:val="00570483"/>
    <w:rsid w:val="0057474B"/>
    <w:rsid w:val="005756B4"/>
    <w:rsid w:val="00575D3E"/>
    <w:rsid w:val="00580531"/>
    <w:rsid w:val="005832A4"/>
    <w:rsid w:val="00583B48"/>
    <w:rsid w:val="00586056"/>
    <w:rsid w:val="00586C84"/>
    <w:rsid w:val="00591AFD"/>
    <w:rsid w:val="00595E4B"/>
    <w:rsid w:val="005A0827"/>
    <w:rsid w:val="005A798F"/>
    <w:rsid w:val="005C14A4"/>
    <w:rsid w:val="005C490D"/>
    <w:rsid w:val="005D2771"/>
    <w:rsid w:val="005D3B83"/>
    <w:rsid w:val="005E05B1"/>
    <w:rsid w:val="005E0672"/>
    <w:rsid w:val="005E130F"/>
    <w:rsid w:val="005E1A27"/>
    <w:rsid w:val="005F3357"/>
    <w:rsid w:val="006005A1"/>
    <w:rsid w:val="00610FC8"/>
    <w:rsid w:val="00613B11"/>
    <w:rsid w:val="00615BD2"/>
    <w:rsid w:val="00632910"/>
    <w:rsid w:val="00633210"/>
    <w:rsid w:val="00633F4A"/>
    <w:rsid w:val="00634B58"/>
    <w:rsid w:val="006352D2"/>
    <w:rsid w:val="0064425B"/>
    <w:rsid w:val="006447A4"/>
    <w:rsid w:val="006564F1"/>
    <w:rsid w:val="00661B3E"/>
    <w:rsid w:val="00665219"/>
    <w:rsid w:val="00665C42"/>
    <w:rsid w:val="00665E60"/>
    <w:rsid w:val="00667B1F"/>
    <w:rsid w:val="00670B37"/>
    <w:rsid w:val="00674470"/>
    <w:rsid w:val="0067481E"/>
    <w:rsid w:val="00674F71"/>
    <w:rsid w:val="00680844"/>
    <w:rsid w:val="00681B23"/>
    <w:rsid w:val="00683946"/>
    <w:rsid w:val="00692B13"/>
    <w:rsid w:val="0069500B"/>
    <w:rsid w:val="00696A50"/>
    <w:rsid w:val="006A0DDD"/>
    <w:rsid w:val="006A256D"/>
    <w:rsid w:val="006A3D31"/>
    <w:rsid w:val="006A7B28"/>
    <w:rsid w:val="006C1436"/>
    <w:rsid w:val="006C7D3F"/>
    <w:rsid w:val="006C7E00"/>
    <w:rsid w:val="006D054A"/>
    <w:rsid w:val="006E119F"/>
    <w:rsid w:val="006E1729"/>
    <w:rsid w:val="006F056F"/>
    <w:rsid w:val="006F25BD"/>
    <w:rsid w:val="006F2EC3"/>
    <w:rsid w:val="006F3C44"/>
    <w:rsid w:val="006F7D8B"/>
    <w:rsid w:val="0071070E"/>
    <w:rsid w:val="00711C86"/>
    <w:rsid w:val="00712DC2"/>
    <w:rsid w:val="00712E16"/>
    <w:rsid w:val="00713EFC"/>
    <w:rsid w:val="007146D2"/>
    <w:rsid w:val="007151B6"/>
    <w:rsid w:val="00715A5D"/>
    <w:rsid w:val="00717D5F"/>
    <w:rsid w:val="00724BAF"/>
    <w:rsid w:val="007309AA"/>
    <w:rsid w:val="00734570"/>
    <w:rsid w:val="00735828"/>
    <w:rsid w:val="00740C85"/>
    <w:rsid w:val="00743579"/>
    <w:rsid w:val="00764A65"/>
    <w:rsid w:val="007715BA"/>
    <w:rsid w:val="00772078"/>
    <w:rsid w:val="007754D2"/>
    <w:rsid w:val="007778CE"/>
    <w:rsid w:val="007902EA"/>
    <w:rsid w:val="0079252D"/>
    <w:rsid w:val="00794191"/>
    <w:rsid w:val="00796BF5"/>
    <w:rsid w:val="007A28C4"/>
    <w:rsid w:val="007A4EBD"/>
    <w:rsid w:val="007A6E1A"/>
    <w:rsid w:val="007A7424"/>
    <w:rsid w:val="007B0071"/>
    <w:rsid w:val="007B4C58"/>
    <w:rsid w:val="007B7D53"/>
    <w:rsid w:val="007C482E"/>
    <w:rsid w:val="007C4D48"/>
    <w:rsid w:val="007D0C6C"/>
    <w:rsid w:val="007D3F97"/>
    <w:rsid w:val="007D73CE"/>
    <w:rsid w:val="007E0304"/>
    <w:rsid w:val="007E1E28"/>
    <w:rsid w:val="007E2772"/>
    <w:rsid w:val="007F1D40"/>
    <w:rsid w:val="007F36A6"/>
    <w:rsid w:val="007F3AA0"/>
    <w:rsid w:val="007F4EF2"/>
    <w:rsid w:val="007F4F2B"/>
    <w:rsid w:val="007F7ADB"/>
    <w:rsid w:val="00807607"/>
    <w:rsid w:val="008130FB"/>
    <w:rsid w:val="0081634F"/>
    <w:rsid w:val="00822939"/>
    <w:rsid w:val="008246F4"/>
    <w:rsid w:val="00824EDA"/>
    <w:rsid w:val="00833770"/>
    <w:rsid w:val="0083614B"/>
    <w:rsid w:val="008374C0"/>
    <w:rsid w:val="008401B6"/>
    <w:rsid w:val="008421EC"/>
    <w:rsid w:val="008473E6"/>
    <w:rsid w:val="008647CD"/>
    <w:rsid w:val="00867825"/>
    <w:rsid w:val="008751D7"/>
    <w:rsid w:val="00875254"/>
    <w:rsid w:val="00876B2D"/>
    <w:rsid w:val="00876B9D"/>
    <w:rsid w:val="0088287D"/>
    <w:rsid w:val="008834AE"/>
    <w:rsid w:val="00883C89"/>
    <w:rsid w:val="00890026"/>
    <w:rsid w:val="00891245"/>
    <w:rsid w:val="008918CD"/>
    <w:rsid w:val="00894C67"/>
    <w:rsid w:val="00896274"/>
    <w:rsid w:val="008978B9"/>
    <w:rsid w:val="008A3D36"/>
    <w:rsid w:val="008A5094"/>
    <w:rsid w:val="008A673F"/>
    <w:rsid w:val="008B04EA"/>
    <w:rsid w:val="008B67F1"/>
    <w:rsid w:val="008C04FA"/>
    <w:rsid w:val="008C0A74"/>
    <w:rsid w:val="008C35CC"/>
    <w:rsid w:val="008D04C5"/>
    <w:rsid w:val="008D3970"/>
    <w:rsid w:val="008D3CB4"/>
    <w:rsid w:val="008E16DA"/>
    <w:rsid w:val="008E33F2"/>
    <w:rsid w:val="008E3D20"/>
    <w:rsid w:val="008E3E42"/>
    <w:rsid w:val="008E55E0"/>
    <w:rsid w:val="008F419D"/>
    <w:rsid w:val="008F44A9"/>
    <w:rsid w:val="009023F3"/>
    <w:rsid w:val="0090279D"/>
    <w:rsid w:val="00904044"/>
    <w:rsid w:val="009113A9"/>
    <w:rsid w:val="0091272C"/>
    <w:rsid w:val="00913646"/>
    <w:rsid w:val="0091781A"/>
    <w:rsid w:val="009203F4"/>
    <w:rsid w:val="009214A6"/>
    <w:rsid w:val="00922889"/>
    <w:rsid w:val="00925DC2"/>
    <w:rsid w:val="009261B9"/>
    <w:rsid w:val="00931A9A"/>
    <w:rsid w:val="00932DEB"/>
    <w:rsid w:val="00937B0D"/>
    <w:rsid w:val="00940D2A"/>
    <w:rsid w:val="00950D10"/>
    <w:rsid w:val="00954423"/>
    <w:rsid w:val="00954527"/>
    <w:rsid w:val="009567A7"/>
    <w:rsid w:val="00957E8C"/>
    <w:rsid w:val="009621F5"/>
    <w:rsid w:val="009634B1"/>
    <w:rsid w:val="00970E99"/>
    <w:rsid w:val="009743D0"/>
    <w:rsid w:val="009804B1"/>
    <w:rsid w:val="009815C7"/>
    <w:rsid w:val="00981AF8"/>
    <w:rsid w:val="00985307"/>
    <w:rsid w:val="00986D10"/>
    <w:rsid w:val="0099130F"/>
    <w:rsid w:val="00993D47"/>
    <w:rsid w:val="0099429F"/>
    <w:rsid w:val="00997CB4"/>
    <w:rsid w:val="009A2F37"/>
    <w:rsid w:val="009A6460"/>
    <w:rsid w:val="009A7535"/>
    <w:rsid w:val="009B6AD6"/>
    <w:rsid w:val="009B7165"/>
    <w:rsid w:val="009C51A6"/>
    <w:rsid w:val="009C5EE2"/>
    <w:rsid w:val="009C7B5B"/>
    <w:rsid w:val="009D07D1"/>
    <w:rsid w:val="009D5E96"/>
    <w:rsid w:val="009D6E01"/>
    <w:rsid w:val="009D6EEF"/>
    <w:rsid w:val="009D733B"/>
    <w:rsid w:val="009E3DB8"/>
    <w:rsid w:val="009F003A"/>
    <w:rsid w:val="009F05A7"/>
    <w:rsid w:val="009F0B8A"/>
    <w:rsid w:val="009F3DE6"/>
    <w:rsid w:val="009F41E3"/>
    <w:rsid w:val="009F4DC4"/>
    <w:rsid w:val="00A0023E"/>
    <w:rsid w:val="00A035A1"/>
    <w:rsid w:val="00A0388F"/>
    <w:rsid w:val="00A03FB3"/>
    <w:rsid w:val="00A1171F"/>
    <w:rsid w:val="00A117DC"/>
    <w:rsid w:val="00A11F8F"/>
    <w:rsid w:val="00A167BC"/>
    <w:rsid w:val="00A221DF"/>
    <w:rsid w:val="00A225F5"/>
    <w:rsid w:val="00A22F9F"/>
    <w:rsid w:val="00A23B72"/>
    <w:rsid w:val="00A25792"/>
    <w:rsid w:val="00A317A0"/>
    <w:rsid w:val="00A3268E"/>
    <w:rsid w:val="00A337E4"/>
    <w:rsid w:val="00A34531"/>
    <w:rsid w:val="00A35317"/>
    <w:rsid w:val="00A35A9C"/>
    <w:rsid w:val="00A37671"/>
    <w:rsid w:val="00A37FB1"/>
    <w:rsid w:val="00A46D11"/>
    <w:rsid w:val="00A478F8"/>
    <w:rsid w:val="00A50438"/>
    <w:rsid w:val="00A53CF0"/>
    <w:rsid w:val="00A55463"/>
    <w:rsid w:val="00A5597B"/>
    <w:rsid w:val="00A55EE2"/>
    <w:rsid w:val="00A5620B"/>
    <w:rsid w:val="00A56EFE"/>
    <w:rsid w:val="00A61028"/>
    <w:rsid w:val="00A62AC7"/>
    <w:rsid w:val="00A63C87"/>
    <w:rsid w:val="00A64E45"/>
    <w:rsid w:val="00A74B75"/>
    <w:rsid w:val="00A76C30"/>
    <w:rsid w:val="00A804C4"/>
    <w:rsid w:val="00A847D4"/>
    <w:rsid w:val="00A935AC"/>
    <w:rsid w:val="00A96330"/>
    <w:rsid w:val="00AA4617"/>
    <w:rsid w:val="00AA511B"/>
    <w:rsid w:val="00AA6A7B"/>
    <w:rsid w:val="00AC32F5"/>
    <w:rsid w:val="00AC494C"/>
    <w:rsid w:val="00AE4033"/>
    <w:rsid w:val="00AE4384"/>
    <w:rsid w:val="00AE6EE6"/>
    <w:rsid w:val="00AE77E5"/>
    <w:rsid w:val="00AE7884"/>
    <w:rsid w:val="00AF223B"/>
    <w:rsid w:val="00AF536E"/>
    <w:rsid w:val="00AF56A2"/>
    <w:rsid w:val="00AF6D9B"/>
    <w:rsid w:val="00AF7DC3"/>
    <w:rsid w:val="00B049C5"/>
    <w:rsid w:val="00B04BAA"/>
    <w:rsid w:val="00B07BFB"/>
    <w:rsid w:val="00B110A0"/>
    <w:rsid w:val="00B11F93"/>
    <w:rsid w:val="00B137F3"/>
    <w:rsid w:val="00B156A3"/>
    <w:rsid w:val="00B23313"/>
    <w:rsid w:val="00B263AF"/>
    <w:rsid w:val="00B27B0B"/>
    <w:rsid w:val="00B30838"/>
    <w:rsid w:val="00B35065"/>
    <w:rsid w:val="00B409CA"/>
    <w:rsid w:val="00B42689"/>
    <w:rsid w:val="00B44563"/>
    <w:rsid w:val="00B47896"/>
    <w:rsid w:val="00B47D4C"/>
    <w:rsid w:val="00B511D7"/>
    <w:rsid w:val="00B5249E"/>
    <w:rsid w:val="00B5452A"/>
    <w:rsid w:val="00B6098C"/>
    <w:rsid w:val="00B616CF"/>
    <w:rsid w:val="00B71EF5"/>
    <w:rsid w:val="00B806AE"/>
    <w:rsid w:val="00B830F8"/>
    <w:rsid w:val="00B84106"/>
    <w:rsid w:val="00B92B05"/>
    <w:rsid w:val="00B942E0"/>
    <w:rsid w:val="00B95A6F"/>
    <w:rsid w:val="00B97F4F"/>
    <w:rsid w:val="00BB0F01"/>
    <w:rsid w:val="00BB10E9"/>
    <w:rsid w:val="00BC364F"/>
    <w:rsid w:val="00BE0965"/>
    <w:rsid w:val="00BE187B"/>
    <w:rsid w:val="00BE1A34"/>
    <w:rsid w:val="00BE3060"/>
    <w:rsid w:val="00BE4678"/>
    <w:rsid w:val="00BF5EFE"/>
    <w:rsid w:val="00C01CD2"/>
    <w:rsid w:val="00C021B6"/>
    <w:rsid w:val="00C04F30"/>
    <w:rsid w:val="00C06F22"/>
    <w:rsid w:val="00C12270"/>
    <w:rsid w:val="00C14986"/>
    <w:rsid w:val="00C14D7A"/>
    <w:rsid w:val="00C21B8B"/>
    <w:rsid w:val="00C32F5D"/>
    <w:rsid w:val="00C33D82"/>
    <w:rsid w:val="00C406C8"/>
    <w:rsid w:val="00C40C8C"/>
    <w:rsid w:val="00C41C03"/>
    <w:rsid w:val="00C42A9C"/>
    <w:rsid w:val="00C4408E"/>
    <w:rsid w:val="00C55BCF"/>
    <w:rsid w:val="00C64917"/>
    <w:rsid w:val="00C67999"/>
    <w:rsid w:val="00C73981"/>
    <w:rsid w:val="00C761CC"/>
    <w:rsid w:val="00C76391"/>
    <w:rsid w:val="00C83494"/>
    <w:rsid w:val="00C86CD0"/>
    <w:rsid w:val="00C91AFC"/>
    <w:rsid w:val="00C9205D"/>
    <w:rsid w:val="00CA1443"/>
    <w:rsid w:val="00CA4A83"/>
    <w:rsid w:val="00CA54EE"/>
    <w:rsid w:val="00CB2B75"/>
    <w:rsid w:val="00CB6014"/>
    <w:rsid w:val="00CB730B"/>
    <w:rsid w:val="00CB736E"/>
    <w:rsid w:val="00CC3C0A"/>
    <w:rsid w:val="00CC4789"/>
    <w:rsid w:val="00CC47D6"/>
    <w:rsid w:val="00CD295B"/>
    <w:rsid w:val="00CD3EA4"/>
    <w:rsid w:val="00CD7F43"/>
    <w:rsid w:val="00CE1D05"/>
    <w:rsid w:val="00CE1D66"/>
    <w:rsid w:val="00CE2754"/>
    <w:rsid w:val="00CE56EA"/>
    <w:rsid w:val="00CE598E"/>
    <w:rsid w:val="00CE69DB"/>
    <w:rsid w:val="00CE7176"/>
    <w:rsid w:val="00CE7641"/>
    <w:rsid w:val="00CF1EF9"/>
    <w:rsid w:val="00CF2D76"/>
    <w:rsid w:val="00CF4119"/>
    <w:rsid w:val="00CF45D3"/>
    <w:rsid w:val="00CF4F77"/>
    <w:rsid w:val="00CF7A57"/>
    <w:rsid w:val="00D01EFB"/>
    <w:rsid w:val="00D02031"/>
    <w:rsid w:val="00D1186B"/>
    <w:rsid w:val="00D11CAA"/>
    <w:rsid w:val="00D13A88"/>
    <w:rsid w:val="00D13C42"/>
    <w:rsid w:val="00D150F5"/>
    <w:rsid w:val="00D16A7A"/>
    <w:rsid w:val="00D20CC6"/>
    <w:rsid w:val="00D2709F"/>
    <w:rsid w:val="00D27118"/>
    <w:rsid w:val="00D30223"/>
    <w:rsid w:val="00D32A75"/>
    <w:rsid w:val="00D3468A"/>
    <w:rsid w:val="00D374EE"/>
    <w:rsid w:val="00D43A2F"/>
    <w:rsid w:val="00D44B99"/>
    <w:rsid w:val="00D50B27"/>
    <w:rsid w:val="00D513C2"/>
    <w:rsid w:val="00D51D10"/>
    <w:rsid w:val="00D527CB"/>
    <w:rsid w:val="00D557E5"/>
    <w:rsid w:val="00D55C6F"/>
    <w:rsid w:val="00D57017"/>
    <w:rsid w:val="00D624C5"/>
    <w:rsid w:val="00D663A7"/>
    <w:rsid w:val="00D803E8"/>
    <w:rsid w:val="00D80CDB"/>
    <w:rsid w:val="00D8245F"/>
    <w:rsid w:val="00D86446"/>
    <w:rsid w:val="00D959AB"/>
    <w:rsid w:val="00D95A0F"/>
    <w:rsid w:val="00D96566"/>
    <w:rsid w:val="00DA4009"/>
    <w:rsid w:val="00DA5376"/>
    <w:rsid w:val="00DB3412"/>
    <w:rsid w:val="00DB4255"/>
    <w:rsid w:val="00DB4B6C"/>
    <w:rsid w:val="00DB4D6B"/>
    <w:rsid w:val="00DB5C8D"/>
    <w:rsid w:val="00DB77E8"/>
    <w:rsid w:val="00DC2AA1"/>
    <w:rsid w:val="00DC4440"/>
    <w:rsid w:val="00DC6664"/>
    <w:rsid w:val="00DD1F94"/>
    <w:rsid w:val="00DE5016"/>
    <w:rsid w:val="00DF0E2A"/>
    <w:rsid w:val="00DF3484"/>
    <w:rsid w:val="00DF5F26"/>
    <w:rsid w:val="00E00D0C"/>
    <w:rsid w:val="00E07AEE"/>
    <w:rsid w:val="00E123C2"/>
    <w:rsid w:val="00E14853"/>
    <w:rsid w:val="00E2134C"/>
    <w:rsid w:val="00E25748"/>
    <w:rsid w:val="00E262FC"/>
    <w:rsid w:val="00E272FF"/>
    <w:rsid w:val="00E3022B"/>
    <w:rsid w:val="00E33A8F"/>
    <w:rsid w:val="00E35209"/>
    <w:rsid w:val="00E35A4A"/>
    <w:rsid w:val="00E4143A"/>
    <w:rsid w:val="00E42B0C"/>
    <w:rsid w:val="00E45E7B"/>
    <w:rsid w:val="00E46395"/>
    <w:rsid w:val="00E46922"/>
    <w:rsid w:val="00E5014E"/>
    <w:rsid w:val="00E5367B"/>
    <w:rsid w:val="00E54795"/>
    <w:rsid w:val="00E57F10"/>
    <w:rsid w:val="00E6248F"/>
    <w:rsid w:val="00E65074"/>
    <w:rsid w:val="00E6523B"/>
    <w:rsid w:val="00E66A3D"/>
    <w:rsid w:val="00E67674"/>
    <w:rsid w:val="00E751A2"/>
    <w:rsid w:val="00E76057"/>
    <w:rsid w:val="00E8201E"/>
    <w:rsid w:val="00E8598F"/>
    <w:rsid w:val="00E905AF"/>
    <w:rsid w:val="00E94223"/>
    <w:rsid w:val="00E94ED1"/>
    <w:rsid w:val="00E95292"/>
    <w:rsid w:val="00EA22AE"/>
    <w:rsid w:val="00EA344B"/>
    <w:rsid w:val="00EB217E"/>
    <w:rsid w:val="00EB2E15"/>
    <w:rsid w:val="00EC2046"/>
    <w:rsid w:val="00ED55AB"/>
    <w:rsid w:val="00EE0A2D"/>
    <w:rsid w:val="00EE13E4"/>
    <w:rsid w:val="00EE612A"/>
    <w:rsid w:val="00EF34FE"/>
    <w:rsid w:val="00EF7F05"/>
    <w:rsid w:val="00F0297E"/>
    <w:rsid w:val="00F0659D"/>
    <w:rsid w:val="00F069C7"/>
    <w:rsid w:val="00F115A1"/>
    <w:rsid w:val="00F14024"/>
    <w:rsid w:val="00F17B32"/>
    <w:rsid w:val="00F20E56"/>
    <w:rsid w:val="00F22A61"/>
    <w:rsid w:val="00F22E5C"/>
    <w:rsid w:val="00F27A96"/>
    <w:rsid w:val="00F27D00"/>
    <w:rsid w:val="00F34574"/>
    <w:rsid w:val="00F3662E"/>
    <w:rsid w:val="00F40803"/>
    <w:rsid w:val="00F46AB9"/>
    <w:rsid w:val="00F47570"/>
    <w:rsid w:val="00F54763"/>
    <w:rsid w:val="00F612B0"/>
    <w:rsid w:val="00F7155A"/>
    <w:rsid w:val="00F718B0"/>
    <w:rsid w:val="00F732E4"/>
    <w:rsid w:val="00F75728"/>
    <w:rsid w:val="00F761D0"/>
    <w:rsid w:val="00F8037E"/>
    <w:rsid w:val="00F827AD"/>
    <w:rsid w:val="00F829B7"/>
    <w:rsid w:val="00F844E2"/>
    <w:rsid w:val="00F8495A"/>
    <w:rsid w:val="00F84B51"/>
    <w:rsid w:val="00F90B03"/>
    <w:rsid w:val="00F94013"/>
    <w:rsid w:val="00F94B27"/>
    <w:rsid w:val="00F94EA4"/>
    <w:rsid w:val="00FA41A9"/>
    <w:rsid w:val="00FA55F2"/>
    <w:rsid w:val="00FB003B"/>
    <w:rsid w:val="00FB16F9"/>
    <w:rsid w:val="00FB230D"/>
    <w:rsid w:val="00FC0E26"/>
    <w:rsid w:val="00FC3141"/>
    <w:rsid w:val="00FC6D74"/>
    <w:rsid w:val="00FD0815"/>
    <w:rsid w:val="00FD0DCD"/>
    <w:rsid w:val="00FD0E8D"/>
    <w:rsid w:val="00FD1276"/>
    <w:rsid w:val="00FD1F8E"/>
    <w:rsid w:val="00FD35B5"/>
    <w:rsid w:val="00FD3C95"/>
    <w:rsid w:val="00FD4288"/>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khvadagadze@gwp.g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ilagadze@gwp.g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enders.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8B9616-BF53-4C1D-B40D-FFEAE3094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1734</TotalTime>
  <Pages>6</Pages>
  <Words>1067</Words>
  <Characters>6085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7138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Mariam Silagadze</cp:lastModifiedBy>
  <cp:revision>281</cp:revision>
  <cp:lastPrinted>2015-07-27T06:36:00Z</cp:lastPrinted>
  <dcterms:created xsi:type="dcterms:W3CDTF">2017-02-28T15:04:00Z</dcterms:created>
  <dcterms:modified xsi:type="dcterms:W3CDTF">2023-01-26T12:36:00Z</dcterms:modified>
</cp:coreProperties>
</file>